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C061" w14:textId="77777777" w:rsidR="00BF2292" w:rsidRPr="007E3B0F" w:rsidRDefault="00BF2292" w:rsidP="00BF2292">
      <w:pPr>
        <w:spacing w:after="0" w:line="240" w:lineRule="auto"/>
        <w:ind w:left="5670"/>
        <w:rPr>
          <w:rFonts w:ascii="Times New Roman" w:hAnsi="Times New Roman"/>
          <w:bCs/>
          <w:color w:val="000000"/>
          <w:lang w:val="uk-UA"/>
        </w:rPr>
      </w:pPr>
      <w:r w:rsidRPr="007E3B0F">
        <w:rPr>
          <w:rFonts w:ascii="Times New Roman" w:hAnsi="Times New Roman"/>
          <w:bCs/>
          <w:color w:val="000000"/>
          <w:lang w:val="uk-UA"/>
        </w:rPr>
        <w:t>ЗАТВЕРДЖЕНО</w:t>
      </w:r>
    </w:p>
    <w:p w14:paraId="61F6404C" w14:textId="77777777" w:rsidR="00BF2292" w:rsidRPr="007E3B0F" w:rsidRDefault="00BF2292" w:rsidP="00BF2292">
      <w:pPr>
        <w:spacing w:after="0" w:line="240" w:lineRule="auto"/>
        <w:ind w:left="5670"/>
        <w:rPr>
          <w:rFonts w:ascii="Times New Roman" w:hAnsi="Times New Roman"/>
          <w:bCs/>
          <w:color w:val="000000"/>
          <w:lang w:val="uk-UA"/>
        </w:rPr>
      </w:pPr>
      <w:r w:rsidRPr="007E3B0F">
        <w:rPr>
          <w:rFonts w:ascii="Times New Roman" w:hAnsi="Times New Roman"/>
          <w:bCs/>
          <w:color w:val="000000"/>
          <w:lang w:val="uk-UA"/>
        </w:rPr>
        <w:t>Наказ Національного агентства України з питань державної служби</w:t>
      </w:r>
    </w:p>
    <w:p w14:paraId="3F0D9580" w14:textId="77777777" w:rsidR="00BF2292" w:rsidRPr="007E3B0F" w:rsidRDefault="00BF2292" w:rsidP="00BF2292">
      <w:pPr>
        <w:spacing w:after="0" w:line="240" w:lineRule="auto"/>
        <w:ind w:left="5670"/>
        <w:rPr>
          <w:rFonts w:ascii="Times New Roman" w:hAnsi="Times New Roman"/>
          <w:bCs/>
          <w:color w:val="000000"/>
          <w:lang w:val="uk-UA"/>
        </w:rPr>
      </w:pPr>
      <w:r w:rsidRPr="007E3B0F">
        <w:rPr>
          <w:rFonts w:ascii="Times New Roman" w:hAnsi="Times New Roman"/>
          <w:bCs/>
          <w:color w:val="000000"/>
          <w:lang w:val="uk-UA"/>
        </w:rPr>
        <w:t>19 травня 2020 року N 77-20</w:t>
      </w:r>
    </w:p>
    <w:p w14:paraId="072D2CF0" w14:textId="77777777" w:rsidR="00BF2292" w:rsidRPr="007E3B0F" w:rsidRDefault="00BF2292" w:rsidP="00BF2292">
      <w:pPr>
        <w:spacing w:line="240" w:lineRule="auto"/>
        <w:ind w:firstLine="4253"/>
        <w:rPr>
          <w:rFonts w:ascii="Times New Roman" w:hAnsi="Times New Roman"/>
          <w:lang w:val="uk-UA"/>
        </w:rPr>
      </w:pPr>
    </w:p>
    <w:p w14:paraId="6B21BA11" w14:textId="77777777" w:rsidR="00BF2292" w:rsidRPr="007E3B0F" w:rsidRDefault="00BF2292" w:rsidP="00BF2292">
      <w:pPr>
        <w:spacing w:after="0" w:line="240" w:lineRule="auto"/>
        <w:jc w:val="center"/>
        <w:rPr>
          <w:rFonts w:ascii="Times New Roman" w:hAnsi="Times New Roman"/>
          <w:lang w:val="uk-UA"/>
        </w:rPr>
      </w:pPr>
      <w:r w:rsidRPr="007E3B0F">
        <w:rPr>
          <w:rFonts w:ascii="Times New Roman" w:hAnsi="Times New Roman"/>
          <w:lang w:val="uk-UA"/>
        </w:rPr>
        <w:t>Чернігівський окружний адміністративний суд</w:t>
      </w:r>
    </w:p>
    <w:p w14:paraId="07EC17F0" w14:textId="30FF74B5" w:rsidR="00BF2292" w:rsidRPr="007E3B0F" w:rsidRDefault="00BF2292" w:rsidP="00BF2292">
      <w:pPr>
        <w:spacing w:line="240" w:lineRule="auto"/>
        <w:jc w:val="center"/>
        <w:rPr>
          <w:rFonts w:ascii="Times New Roman" w:hAnsi="Times New Roman"/>
          <w:sz w:val="18"/>
          <w:szCs w:val="18"/>
          <w:lang w:val="uk-UA"/>
        </w:rPr>
      </w:pPr>
      <w:r w:rsidRPr="007E3B0F">
        <w:rPr>
          <w:noProof/>
          <w:lang w:val="uk-UA"/>
        </w:rPr>
        <mc:AlternateContent>
          <mc:Choice Requires="wps">
            <w:drawing>
              <wp:anchor distT="0" distB="0" distL="114300" distR="114300" simplePos="0" relativeHeight="251627520" behindDoc="0" locked="0" layoutInCell="1" allowOverlap="1" wp14:anchorId="22549C59" wp14:editId="214D63EE">
                <wp:simplePos x="0" y="0"/>
                <wp:positionH relativeFrom="column">
                  <wp:posOffset>29845</wp:posOffset>
                </wp:positionH>
                <wp:positionV relativeFrom="paragraph">
                  <wp:posOffset>6350</wp:posOffset>
                </wp:positionV>
                <wp:extent cx="6076950" cy="0"/>
                <wp:effectExtent l="10795" t="6350" r="8255" b="127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8D84F" id="_x0000_t32" coordsize="21600,21600" o:spt="32" o:oned="t" path="m,l21600,21600e" filled="f">
                <v:path arrowok="t" fillok="f" o:connecttype="none"/>
                <o:lock v:ext="edit" shapetype="t"/>
              </v:shapetype>
              <v:shape id="Прямая со стрелкой 61" o:spid="_x0000_s1026" type="#_x0000_t32" style="position:absolute;margin-left:2.35pt;margin-top:.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"/>
            </w:pict>
          </mc:Fallback>
        </mc:AlternateContent>
      </w:r>
      <w:r w:rsidRPr="007E3B0F">
        <w:rPr>
          <w:rFonts w:ascii="Times New Roman" w:hAnsi="Times New Roman"/>
          <w:sz w:val="18"/>
          <w:szCs w:val="18"/>
          <w:lang w:val="uk-UA"/>
        </w:rPr>
        <w:t>(найменування державного органу)</w:t>
      </w:r>
    </w:p>
    <w:p w14:paraId="075F0C1C" w14:textId="66DB9D43" w:rsidR="00BF2292" w:rsidRPr="007E3B0F" w:rsidRDefault="00BF2292" w:rsidP="00BF2292">
      <w:pPr>
        <w:spacing w:after="0"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628544" behindDoc="0" locked="0" layoutInCell="1" allowOverlap="1" wp14:anchorId="22FEBA28" wp14:editId="2D6F02B0">
                <wp:simplePos x="0" y="0"/>
                <wp:positionH relativeFrom="column">
                  <wp:posOffset>3449320</wp:posOffset>
                </wp:positionH>
                <wp:positionV relativeFrom="paragraph">
                  <wp:posOffset>157480</wp:posOffset>
                </wp:positionV>
                <wp:extent cx="2686050" cy="0"/>
                <wp:effectExtent l="10795" t="5080" r="8255" b="139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7D367" id="Прямая со стрелкой 60" o:spid="_x0000_s1026" type="#_x0000_t32" style="position:absolute;margin-left:271.6pt;margin-top:12.4pt;width:2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"/>
            </w:pict>
          </mc:Fallback>
        </mc:AlternateContent>
      </w:r>
      <w:r w:rsidRPr="007E3B0F">
        <w:rPr>
          <w:rFonts w:ascii="Times New Roman" w:hAnsi="Times New Roman"/>
          <w:lang w:val="uk-UA"/>
        </w:rPr>
        <w:t xml:space="preserve">Реєстраційний номер облікової картки платника податків  </w:t>
      </w:r>
      <w:r w:rsidR="00104461" w:rsidRPr="00932560">
        <w:rPr>
          <w:rFonts w:ascii="Times New Roman" w:hAnsi="Times New Roman"/>
          <w:color w:val="FFFFFF" w:themeColor="background1"/>
          <w:lang w:val="uk-UA"/>
        </w:rPr>
        <w:t>3612508769</w:t>
      </w:r>
    </w:p>
    <w:p w14:paraId="6460514E" w14:textId="77777777" w:rsidR="00BF2292" w:rsidRPr="007E3B0F" w:rsidRDefault="00BF2292" w:rsidP="00BF2292">
      <w:pPr>
        <w:spacing w:after="0" w:line="240" w:lineRule="auto"/>
        <w:rPr>
          <w:rFonts w:ascii="Times New Roman" w:hAnsi="Times New Roman"/>
          <w:sz w:val="18"/>
          <w:szCs w:val="18"/>
          <w:lang w:val="uk-UA"/>
        </w:rPr>
      </w:pP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lang w:val="uk-UA"/>
        </w:rPr>
        <w:tab/>
      </w:r>
      <w:r w:rsidRPr="007E3B0F">
        <w:rPr>
          <w:rFonts w:ascii="Times New Roman" w:hAnsi="Times New Roman"/>
          <w:sz w:val="18"/>
          <w:szCs w:val="18"/>
          <w:lang w:val="uk-UA"/>
        </w:rPr>
        <w:t>(не заповнюється у разі відсутності)</w:t>
      </w:r>
    </w:p>
    <w:p w14:paraId="5E1C13F2" w14:textId="77777777" w:rsidR="00BF2292" w:rsidRPr="007E3B0F" w:rsidRDefault="00BF2292" w:rsidP="00BF2292">
      <w:pPr>
        <w:spacing w:after="0" w:line="240" w:lineRule="auto"/>
        <w:rPr>
          <w:rFonts w:ascii="Times New Roman" w:hAnsi="Times New Roman"/>
          <w:lang w:val="uk-UA"/>
        </w:rPr>
      </w:pPr>
    </w:p>
    <w:p w14:paraId="7636195B" w14:textId="5615B916" w:rsidR="00BF2292" w:rsidRPr="007E3B0F" w:rsidRDefault="00BF2292" w:rsidP="00BF2292">
      <w:pPr>
        <w:pStyle w:val="1"/>
        <w:spacing w:after="120"/>
        <w:jc w:val="center"/>
      </w:pPr>
      <w:r w:rsidRPr="007E3B0F">
        <w:rPr>
          <w:noProof/>
        </w:rPr>
        <mc:AlternateContent>
          <mc:Choice Requires="wps">
            <w:drawing>
              <wp:anchor distT="0" distB="0" distL="114300" distR="114300" simplePos="0" relativeHeight="251629568" behindDoc="0" locked="0" layoutInCell="1" allowOverlap="1" wp14:anchorId="2138505F" wp14:editId="23685654">
                <wp:simplePos x="0" y="0"/>
                <wp:positionH relativeFrom="column">
                  <wp:posOffset>5401945</wp:posOffset>
                </wp:positionH>
                <wp:positionV relativeFrom="paragraph">
                  <wp:posOffset>238760</wp:posOffset>
                </wp:positionV>
                <wp:extent cx="542925" cy="635"/>
                <wp:effectExtent l="10795" t="10160" r="8255" b="825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0B54D" id="Прямая со стрелкой 59" o:spid="_x0000_s1026" type="#_x0000_t32" style="position:absolute;margin-left:425.35pt;margin-top:18.8pt;width:4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"/>
            </w:pict>
          </mc:Fallback>
        </mc:AlternateContent>
      </w:r>
      <w:r w:rsidRPr="007E3B0F">
        <w:t xml:space="preserve">ОСОБОВА КАРТКА ДЕРЖАВНОГО СЛУЖБОВЦЯ № </w:t>
      </w:r>
      <w:r w:rsidR="00696F88" w:rsidRPr="00932560">
        <w:rPr>
          <w:color w:val="FFFFFF" w:themeColor="background1"/>
        </w:rPr>
        <w:t>71</w:t>
      </w:r>
      <w:r w:rsidRPr="007E3B0F">
        <w:t xml:space="preserve">  </w:t>
      </w:r>
    </w:p>
    <w:tbl>
      <w:tblPr>
        <w:tblW w:w="9925" w:type="dxa"/>
        <w:tblLook w:val="04A0" w:firstRow="1" w:lastRow="0" w:firstColumn="1" w:lastColumn="0" w:noHBand="0" w:noVBand="1"/>
      </w:tblPr>
      <w:tblGrid>
        <w:gridCol w:w="4219"/>
        <w:gridCol w:w="553"/>
        <w:gridCol w:w="2140"/>
        <w:gridCol w:w="3013"/>
      </w:tblGrid>
      <w:tr w:rsidR="00BF2292" w:rsidRPr="004F6029" w14:paraId="542077B7" w14:textId="77777777" w:rsidTr="00BF2292">
        <w:trPr>
          <w:trHeight w:val="129"/>
        </w:trPr>
        <w:tc>
          <w:tcPr>
            <w:tcW w:w="4772" w:type="dxa"/>
            <w:gridSpan w:val="2"/>
            <w:hideMark/>
          </w:tcPr>
          <w:p w14:paraId="1477AE39" w14:textId="57F60C96" w:rsidR="00BF2292" w:rsidRPr="007E3B0F" w:rsidRDefault="00BF2292">
            <w:pPr>
              <w:spacing w:after="120"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630592" behindDoc="0" locked="0" layoutInCell="1" allowOverlap="1" wp14:anchorId="08701D10" wp14:editId="54E1A574">
                      <wp:simplePos x="0" y="0"/>
                      <wp:positionH relativeFrom="column">
                        <wp:posOffset>725170</wp:posOffset>
                      </wp:positionH>
                      <wp:positionV relativeFrom="paragraph">
                        <wp:posOffset>173990</wp:posOffset>
                      </wp:positionV>
                      <wp:extent cx="2057400" cy="0"/>
                      <wp:effectExtent l="10795" t="12065" r="8255" b="69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2738C" id="Прямая со стрелкой 58" o:spid="_x0000_s1026" type="#_x0000_t32" style="position:absolute;margin-left:57.1pt;margin-top:13.7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"/>
                  </w:pict>
                </mc:Fallback>
              </mc:AlternateContent>
            </w:r>
            <w:r w:rsidRPr="007E3B0F">
              <w:rPr>
                <w:rFonts w:ascii="Times New Roman" w:hAnsi="Times New Roman"/>
                <w:lang w:val="uk-UA"/>
              </w:rPr>
              <w:t xml:space="preserve">1. Прізвище        </w:t>
            </w:r>
            <w:r w:rsidR="00B74634">
              <w:rPr>
                <w:rFonts w:ascii="Times New Roman" w:hAnsi="Times New Roman"/>
                <w:lang w:val="uk-UA"/>
              </w:rPr>
              <w:t xml:space="preserve">       </w:t>
            </w:r>
            <w:r w:rsidR="00104461" w:rsidRPr="00932560">
              <w:rPr>
                <w:rFonts w:ascii="Times New Roman" w:hAnsi="Times New Roman"/>
                <w:color w:val="FFFFFF" w:themeColor="background1"/>
                <w:lang w:val="uk-UA"/>
              </w:rPr>
              <w:t>Сушко</w:t>
            </w:r>
          </w:p>
          <w:p w14:paraId="4E63856A" w14:textId="6EE8D131" w:rsidR="00BF2292" w:rsidRPr="007E3B0F" w:rsidRDefault="00BF2292">
            <w:pPr>
              <w:tabs>
                <w:tab w:val="center" w:pos="2278"/>
              </w:tabs>
              <w:spacing w:after="120"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631616" behindDoc="0" locked="0" layoutInCell="1" allowOverlap="1" wp14:anchorId="5017AC67" wp14:editId="452D25D5">
                      <wp:simplePos x="0" y="0"/>
                      <wp:positionH relativeFrom="column">
                        <wp:posOffset>725170</wp:posOffset>
                      </wp:positionH>
                      <wp:positionV relativeFrom="paragraph">
                        <wp:posOffset>167640</wp:posOffset>
                      </wp:positionV>
                      <wp:extent cx="2057400" cy="0"/>
                      <wp:effectExtent l="10795" t="5715" r="8255" b="133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BC42D" id="Прямая со стрелкой 57" o:spid="_x0000_s1026" type="#_x0000_t32" style="position:absolute;margin-left:57.1pt;margin-top:13.2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"/>
                  </w:pict>
                </mc:Fallback>
              </mc:AlternateContent>
            </w:r>
            <w:r w:rsidRPr="007E3B0F">
              <w:rPr>
                <w:rFonts w:ascii="Times New Roman" w:hAnsi="Times New Roman"/>
                <w:lang w:val="uk-UA"/>
              </w:rPr>
              <w:t>Власне ім'я</w:t>
            </w:r>
            <w:r w:rsidRPr="007E3B0F">
              <w:rPr>
                <w:rFonts w:ascii="Times New Roman" w:hAnsi="Times New Roman"/>
                <w:lang w:val="uk-UA"/>
              </w:rPr>
              <w:tab/>
            </w:r>
            <w:r w:rsidR="00104461" w:rsidRPr="00932560">
              <w:rPr>
                <w:rFonts w:ascii="Times New Roman" w:hAnsi="Times New Roman"/>
                <w:color w:val="FFFFFF" w:themeColor="background1"/>
                <w:lang w:val="uk-UA"/>
              </w:rPr>
              <w:t>Ярина</w:t>
            </w:r>
          </w:p>
          <w:p w14:paraId="5B022300" w14:textId="1E909188" w:rsidR="00BF2292" w:rsidRPr="007E3B0F" w:rsidRDefault="00BF2292">
            <w:pPr>
              <w:tabs>
                <w:tab w:val="center" w:pos="2278"/>
              </w:tabs>
              <w:spacing w:after="120" w:line="240" w:lineRule="auto"/>
              <w:rPr>
                <w:rFonts w:ascii="Times New Roman" w:hAnsi="Times New Roman"/>
                <w:lang w:val="uk-UA" w:eastAsia="ru-RU"/>
              </w:rPr>
            </w:pPr>
            <w:r w:rsidRPr="007E3B0F">
              <w:rPr>
                <w:noProof/>
                <w:lang w:val="uk-UA"/>
              </w:rPr>
              <mc:AlternateContent>
                <mc:Choice Requires="wps">
                  <w:drawing>
                    <wp:anchor distT="0" distB="0" distL="114300" distR="114300" simplePos="0" relativeHeight="251632640" behindDoc="0" locked="0" layoutInCell="1" allowOverlap="1" wp14:anchorId="373DD119" wp14:editId="5541A09A">
                      <wp:simplePos x="0" y="0"/>
                      <wp:positionH relativeFrom="column">
                        <wp:posOffset>725170</wp:posOffset>
                      </wp:positionH>
                      <wp:positionV relativeFrom="paragraph">
                        <wp:posOffset>187960</wp:posOffset>
                      </wp:positionV>
                      <wp:extent cx="2057400" cy="0"/>
                      <wp:effectExtent l="10795" t="6985" r="8255" b="1206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1E6EC" id="Прямая со стрелкой 56" o:spid="_x0000_s1026" type="#_x0000_t32" style="position:absolute;margin-left:57.1pt;margin-top:14.8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"/>
                  </w:pict>
                </mc:Fallback>
              </mc:AlternateContent>
            </w:r>
            <w:r w:rsidRPr="007E3B0F">
              <w:rPr>
                <w:rFonts w:ascii="Times New Roman" w:hAnsi="Times New Roman"/>
                <w:lang w:val="uk-UA"/>
              </w:rPr>
              <w:t xml:space="preserve">По батькові  </w:t>
            </w:r>
            <w:r w:rsidRPr="007E3B0F">
              <w:rPr>
                <w:rFonts w:ascii="Times New Roman" w:hAnsi="Times New Roman"/>
                <w:lang w:val="uk-UA"/>
              </w:rPr>
              <w:tab/>
            </w:r>
            <w:r w:rsidR="00104461" w:rsidRPr="00932560">
              <w:rPr>
                <w:rFonts w:ascii="Times New Roman" w:hAnsi="Times New Roman"/>
                <w:color w:val="FFFFFF" w:themeColor="background1"/>
                <w:lang w:val="uk-UA"/>
              </w:rPr>
              <w:t>Василівна</w:t>
            </w:r>
          </w:p>
        </w:tc>
        <w:tc>
          <w:tcPr>
            <w:tcW w:w="5153" w:type="dxa"/>
            <w:gridSpan w:val="2"/>
            <w:vMerge w:val="restart"/>
          </w:tcPr>
          <w:p w14:paraId="7C059BA0" w14:textId="77777777" w:rsidR="00BF2292" w:rsidRPr="007E3B0F" w:rsidRDefault="00BF2292">
            <w:pPr>
              <w:spacing w:after="0" w:line="240" w:lineRule="auto"/>
              <w:rPr>
                <w:rFonts w:ascii="Times New Roman" w:hAnsi="Times New Roman"/>
                <w:lang w:val="uk-UA"/>
              </w:rPr>
            </w:pPr>
            <w:r w:rsidRPr="007E3B0F">
              <w:rPr>
                <w:rFonts w:ascii="Times New Roman" w:hAnsi="Times New Roman"/>
                <w:sz w:val="16"/>
                <w:szCs w:val="16"/>
                <w:lang w:val="uk-UA"/>
              </w:rPr>
              <w:t xml:space="preserve"> </w:t>
            </w:r>
            <w:r w:rsidRPr="007E3B0F">
              <w:rPr>
                <w:rFonts w:ascii="Times New Roman" w:hAnsi="Times New Roman"/>
                <w:lang w:val="uk-UA"/>
              </w:rPr>
              <w:t xml:space="preserve">4. Паспорт громадянина України </w:t>
            </w:r>
          </w:p>
          <w:p w14:paraId="7E304727" w14:textId="77777777" w:rsidR="00BF2292" w:rsidRPr="007E3B0F" w:rsidRDefault="00BF2292">
            <w:pPr>
              <w:spacing w:after="0" w:line="240" w:lineRule="auto"/>
              <w:rPr>
                <w:rFonts w:ascii="Times New Roman" w:hAnsi="Times New Roman"/>
                <w:lang w:val="uk-UA"/>
              </w:rPr>
            </w:pPr>
          </w:p>
          <w:p w14:paraId="1D269117" w14:textId="2A4A9BF7" w:rsidR="00BF2292" w:rsidRPr="007E3B0F" w:rsidRDefault="00BF2292">
            <w:pPr>
              <w:spacing w:after="0" w:line="240" w:lineRule="auto"/>
              <w:rPr>
                <w:rFonts w:ascii="Times New Roman" w:hAnsi="Times New Roman"/>
                <w:color w:val="FF0000"/>
                <w:lang w:val="uk-UA"/>
              </w:rPr>
            </w:pPr>
            <w:r w:rsidRPr="007E3B0F">
              <w:rPr>
                <w:noProof/>
                <w:lang w:val="uk-UA"/>
              </w:rPr>
              <mc:AlternateContent>
                <mc:Choice Requires="wps">
                  <w:drawing>
                    <wp:anchor distT="0" distB="0" distL="114300" distR="114300" simplePos="0" relativeHeight="251633664" behindDoc="0" locked="0" layoutInCell="1" allowOverlap="1" wp14:anchorId="598B7237" wp14:editId="02B3BB75">
                      <wp:simplePos x="0" y="0"/>
                      <wp:positionH relativeFrom="column">
                        <wp:posOffset>1323975</wp:posOffset>
                      </wp:positionH>
                      <wp:positionV relativeFrom="paragraph">
                        <wp:posOffset>170180</wp:posOffset>
                      </wp:positionV>
                      <wp:extent cx="1752600" cy="0"/>
                      <wp:effectExtent l="9525" t="8255" r="9525" b="107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7591B" id="Прямая со стрелкой 55" o:spid="_x0000_s1026" type="#_x0000_t32" style="position:absolute;margin-left:104.25pt;margin-top:13.4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"/>
                  </w:pict>
                </mc:Fallback>
              </mc:AlternateContent>
            </w:r>
            <w:r w:rsidRPr="007E3B0F">
              <w:rPr>
                <w:noProof/>
                <w:lang w:val="uk-UA"/>
              </w:rPr>
              <mc:AlternateContent>
                <mc:Choice Requires="wps">
                  <w:drawing>
                    <wp:anchor distT="0" distB="0" distL="114300" distR="114300" simplePos="0" relativeHeight="251634688" behindDoc="0" locked="0" layoutInCell="1" allowOverlap="1" wp14:anchorId="55A9826B" wp14:editId="66E8A871">
                      <wp:simplePos x="0" y="0"/>
                      <wp:positionH relativeFrom="column">
                        <wp:posOffset>-38100</wp:posOffset>
                      </wp:positionH>
                      <wp:positionV relativeFrom="paragraph">
                        <wp:posOffset>169545</wp:posOffset>
                      </wp:positionV>
                      <wp:extent cx="1181100" cy="0"/>
                      <wp:effectExtent l="9525" t="7620" r="9525" b="1143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F2ACF" id="Прямая со стрелкой 54" o:spid="_x0000_s1026" type="#_x0000_t32" style="position:absolute;margin-left:-3pt;margin-top:13.35pt;width: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"/>
                  </w:pict>
                </mc:Fallback>
              </mc:AlternateContent>
            </w:r>
            <w:r w:rsidRPr="007E3B0F">
              <w:rPr>
                <w:rFonts w:ascii="Times New Roman" w:hAnsi="Times New Roman"/>
                <w:lang w:val="uk-UA"/>
              </w:rPr>
              <w:t xml:space="preserve">            </w:t>
            </w:r>
            <w:r w:rsidR="00104461" w:rsidRPr="00932560">
              <w:rPr>
                <w:rFonts w:ascii="Times New Roman" w:hAnsi="Times New Roman"/>
                <w:color w:val="FFFFFF" w:themeColor="background1"/>
                <w:lang w:val="uk-UA"/>
              </w:rPr>
              <w:t>НМ</w:t>
            </w:r>
            <w:r w:rsidRPr="007E3B0F">
              <w:rPr>
                <w:rFonts w:ascii="Times New Roman" w:hAnsi="Times New Roman"/>
                <w:lang w:val="uk-UA"/>
              </w:rPr>
              <w:t xml:space="preserve">           </w:t>
            </w:r>
            <w:r w:rsidR="000B0083" w:rsidRPr="007E3B0F">
              <w:rPr>
                <w:rFonts w:ascii="Times New Roman" w:hAnsi="Times New Roman"/>
                <w:lang w:val="uk-UA"/>
              </w:rPr>
              <w:t xml:space="preserve">     </w:t>
            </w:r>
            <w:r w:rsidR="00BE3F9C">
              <w:rPr>
                <w:rFonts w:ascii="Times New Roman" w:hAnsi="Times New Roman"/>
                <w:lang w:val="uk-UA"/>
              </w:rPr>
              <w:t xml:space="preserve"> </w:t>
            </w:r>
            <w:r w:rsidR="00B74634" w:rsidRPr="007E3B0F">
              <w:rPr>
                <w:rFonts w:ascii="Times New Roman" w:hAnsi="Times New Roman"/>
                <w:lang w:val="uk-UA"/>
              </w:rPr>
              <w:t>N</w:t>
            </w:r>
            <w:r w:rsidR="000B0083" w:rsidRPr="007E3B0F">
              <w:rPr>
                <w:rFonts w:ascii="Times New Roman" w:hAnsi="Times New Roman"/>
                <w:lang w:val="uk-UA"/>
              </w:rPr>
              <w:t xml:space="preserve">  </w:t>
            </w:r>
            <w:r w:rsidR="00104461" w:rsidRPr="00932560">
              <w:rPr>
                <w:rFonts w:ascii="Times New Roman" w:hAnsi="Times New Roman"/>
                <w:color w:val="FFFFFF" w:themeColor="background1"/>
                <w:lang w:val="uk-UA"/>
              </w:rPr>
              <w:t>493433</w:t>
            </w:r>
          </w:p>
          <w:p w14:paraId="6B98E4D0" w14:textId="77777777" w:rsidR="00BF2292" w:rsidRPr="007E3B0F" w:rsidRDefault="00BF2292">
            <w:pPr>
              <w:spacing w:after="0" w:line="240" w:lineRule="auto"/>
              <w:rPr>
                <w:rFonts w:ascii="Times New Roman" w:hAnsi="Times New Roman"/>
                <w:sz w:val="18"/>
                <w:szCs w:val="18"/>
                <w:lang w:val="uk-UA"/>
              </w:rPr>
            </w:pPr>
            <w:r w:rsidRPr="007E3B0F">
              <w:rPr>
                <w:rFonts w:ascii="Times New Roman" w:hAnsi="Times New Roman"/>
                <w:lang w:val="uk-UA"/>
              </w:rPr>
              <w:t xml:space="preserve">  </w:t>
            </w:r>
            <w:r w:rsidRPr="007E3B0F">
              <w:rPr>
                <w:rFonts w:ascii="Times New Roman" w:hAnsi="Times New Roman"/>
                <w:sz w:val="18"/>
                <w:szCs w:val="18"/>
                <w:lang w:val="uk-UA"/>
              </w:rPr>
              <w:t>(серія за наявності)</w:t>
            </w:r>
          </w:p>
          <w:p w14:paraId="638EE803" w14:textId="77777777" w:rsidR="00BF2292" w:rsidRPr="007E3B0F" w:rsidRDefault="00BF2292">
            <w:pPr>
              <w:spacing w:after="0" w:line="240" w:lineRule="auto"/>
              <w:rPr>
                <w:rFonts w:ascii="Times New Roman" w:hAnsi="Times New Roman"/>
                <w:lang w:val="uk-UA"/>
              </w:rPr>
            </w:pPr>
          </w:p>
          <w:p w14:paraId="7C679D05" w14:textId="350253C6" w:rsidR="00BF2292" w:rsidRDefault="00BF2292">
            <w:pPr>
              <w:spacing w:after="0" w:line="240" w:lineRule="auto"/>
              <w:rPr>
                <w:rFonts w:ascii="Times New Roman" w:hAnsi="Times New Roman"/>
                <w:lang w:val="uk-UA" w:eastAsia="ru-RU"/>
              </w:rPr>
            </w:pPr>
            <w:r w:rsidRPr="007E3B0F">
              <w:rPr>
                <w:noProof/>
                <w:lang w:val="uk-UA"/>
              </w:rPr>
              <mc:AlternateContent>
                <mc:Choice Requires="wps">
                  <w:drawing>
                    <wp:anchor distT="0" distB="0" distL="114300" distR="114300" simplePos="0" relativeHeight="251635712" behindDoc="0" locked="0" layoutInCell="1" allowOverlap="1" wp14:anchorId="62FD25ED" wp14:editId="681D710C">
                      <wp:simplePos x="0" y="0"/>
                      <wp:positionH relativeFrom="column">
                        <wp:posOffset>1019175</wp:posOffset>
                      </wp:positionH>
                      <wp:positionV relativeFrom="paragraph">
                        <wp:posOffset>163830</wp:posOffset>
                      </wp:positionV>
                      <wp:extent cx="2057400" cy="0"/>
                      <wp:effectExtent l="9525" t="11430" r="9525" b="76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2C71F" id="Прямая со стрелкой 53" o:spid="_x0000_s1026" type="#_x0000_t32" style="position:absolute;margin-left:80.25pt;margin-top:12.9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"/>
                  </w:pict>
                </mc:Fallback>
              </mc:AlternateContent>
            </w:r>
            <w:r w:rsidRPr="007E3B0F">
              <w:rPr>
                <w:rFonts w:ascii="Times New Roman" w:hAnsi="Times New Roman"/>
                <w:lang w:val="uk-UA" w:eastAsia="ru-RU"/>
              </w:rPr>
              <w:t xml:space="preserve">орган, що видав  </w:t>
            </w:r>
            <w:r w:rsidR="00B74634" w:rsidRPr="00932560">
              <w:rPr>
                <w:rFonts w:ascii="Times New Roman" w:hAnsi="Times New Roman"/>
                <w:color w:val="FFFFFF" w:themeColor="background1"/>
                <w:lang w:val="uk-UA" w:eastAsia="ru-RU"/>
              </w:rPr>
              <w:t xml:space="preserve">Коропський </w:t>
            </w:r>
            <w:r w:rsidR="00104461" w:rsidRPr="00932560">
              <w:rPr>
                <w:rFonts w:ascii="Times New Roman" w:hAnsi="Times New Roman"/>
                <w:color w:val="FFFFFF" w:themeColor="background1"/>
                <w:lang w:val="uk-UA" w:eastAsia="ru-RU"/>
              </w:rPr>
              <w:t xml:space="preserve">РС УДМС України у </w:t>
            </w:r>
          </w:p>
          <w:p w14:paraId="1B03B86D" w14:textId="77777777" w:rsidR="00B74634" w:rsidRPr="007E3B0F" w:rsidRDefault="00B74634">
            <w:pPr>
              <w:spacing w:after="0" w:line="240" w:lineRule="auto"/>
              <w:rPr>
                <w:rFonts w:ascii="Times New Roman" w:hAnsi="Times New Roman"/>
                <w:lang w:val="uk-UA" w:eastAsia="ru-RU"/>
              </w:rPr>
            </w:pPr>
          </w:p>
          <w:p w14:paraId="4562DE15" w14:textId="234622E6" w:rsidR="00BF2292" w:rsidRPr="007E3B0F" w:rsidRDefault="00BF2292">
            <w:pPr>
              <w:spacing w:after="0" w:line="240" w:lineRule="auto"/>
              <w:rPr>
                <w:rFonts w:ascii="Times New Roman" w:hAnsi="Times New Roman"/>
                <w:lang w:val="uk-UA" w:eastAsia="ru-RU"/>
              </w:rPr>
            </w:pPr>
            <w:r w:rsidRPr="007E3B0F">
              <w:rPr>
                <w:noProof/>
                <w:lang w:val="uk-UA"/>
              </w:rPr>
              <mc:AlternateContent>
                <mc:Choice Requires="wps">
                  <w:drawing>
                    <wp:anchor distT="0" distB="0" distL="114300" distR="114300" simplePos="0" relativeHeight="251636736" behindDoc="0" locked="0" layoutInCell="1" allowOverlap="1" wp14:anchorId="24A4D3E2" wp14:editId="3998C068">
                      <wp:simplePos x="0" y="0"/>
                      <wp:positionH relativeFrom="column">
                        <wp:posOffset>19050</wp:posOffset>
                      </wp:positionH>
                      <wp:positionV relativeFrom="paragraph">
                        <wp:posOffset>147320</wp:posOffset>
                      </wp:positionV>
                      <wp:extent cx="3057525" cy="0"/>
                      <wp:effectExtent l="9525" t="13970" r="9525" b="50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5A6BB" id="Прямая со стрелкой 52" o:spid="_x0000_s1026" type="#_x0000_t32" style="position:absolute;margin-left:1.5pt;margin-top:11.6pt;width:24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"/>
                  </w:pict>
                </mc:Fallback>
              </mc:AlternateContent>
            </w:r>
            <w:r w:rsidRPr="007E3B0F">
              <w:rPr>
                <w:rFonts w:ascii="Times New Roman" w:hAnsi="Times New Roman"/>
                <w:lang w:val="uk-UA" w:eastAsia="ru-RU"/>
              </w:rPr>
              <w:t xml:space="preserve"> </w:t>
            </w:r>
            <w:r w:rsidR="00B74634" w:rsidRPr="00932560">
              <w:rPr>
                <w:rFonts w:ascii="Times New Roman" w:hAnsi="Times New Roman"/>
                <w:color w:val="FFFFFF" w:themeColor="background1"/>
                <w:lang w:val="uk-UA" w:eastAsia="ru-RU"/>
              </w:rPr>
              <w:t>Чернігівський області</w:t>
            </w:r>
          </w:p>
          <w:p w14:paraId="7CEEA9E3" w14:textId="77777777" w:rsidR="00BF2292" w:rsidRPr="007E3B0F" w:rsidRDefault="00BF2292">
            <w:pPr>
              <w:spacing w:after="0" w:line="240" w:lineRule="auto"/>
              <w:rPr>
                <w:rFonts w:ascii="Times New Roman" w:hAnsi="Times New Roman"/>
                <w:lang w:val="uk-UA" w:eastAsia="ru-RU"/>
              </w:rPr>
            </w:pPr>
          </w:p>
          <w:p w14:paraId="6AF856A2" w14:textId="4E4D7869" w:rsidR="00BF2292" w:rsidRPr="007E3B0F" w:rsidRDefault="00BF2292">
            <w:pPr>
              <w:spacing w:after="0" w:line="240" w:lineRule="auto"/>
              <w:rPr>
                <w:rFonts w:ascii="Times New Roman" w:hAnsi="Times New Roman"/>
                <w:lang w:val="uk-UA" w:eastAsia="ru-RU"/>
              </w:rPr>
            </w:pPr>
            <w:r w:rsidRPr="007E3B0F">
              <w:rPr>
                <w:noProof/>
                <w:lang w:val="uk-UA"/>
              </w:rPr>
              <mc:AlternateContent>
                <mc:Choice Requires="wps">
                  <w:drawing>
                    <wp:anchor distT="0" distB="0" distL="114300" distR="114300" simplePos="0" relativeHeight="251637760" behindDoc="0" locked="0" layoutInCell="1" allowOverlap="1" wp14:anchorId="62615652" wp14:editId="51E263BE">
                      <wp:simplePos x="0" y="0"/>
                      <wp:positionH relativeFrom="column">
                        <wp:posOffset>2486025</wp:posOffset>
                      </wp:positionH>
                      <wp:positionV relativeFrom="paragraph">
                        <wp:posOffset>161925</wp:posOffset>
                      </wp:positionV>
                      <wp:extent cx="428625" cy="0"/>
                      <wp:effectExtent l="9525" t="9525" r="9525" b="95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2EB04" id="Прямая со стрелкой 51" o:spid="_x0000_s1026" type="#_x0000_t32" style="position:absolute;margin-left:195.75pt;margin-top:12.7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"/>
                  </w:pict>
                </mc:Fallback>
              </mc:AlternateContent>
            </w:r>
            <w:r w:rsidRPr="007E3B0F">
              <w:rPr>
                <w:noProof/>
                <w:lang w:val="uk-UA"/>
              </w:rPr>
              <mc:AlternateContent>
                <mc:Choice Requires="wps">
                  <w:drawing>
                    <wp:anchor distT="0" distB="0" distL="114300" distR="114300" simplePos="0" relativeHeight="251638784" behindDoc="0" locked="0" layoutInCell="1" allowOverlap="1" wp14:anchorId="4B398418" wp14:editId="2651EA27">
                      <wp:simplePos x="0" y="0"/>
                      <wp:positionH relativeFrom="column">
                        <wp:posOffset>1219200</wp:posOffset>
                      </wp:positionH>
                      <wp:positionV relativeFrom="paragraph">
                        <wp:posOffset>161290</wp:posOffset>
                      </wp:positionV>
                      <wp:extent cx="1123950" cy="0"/>
                      <wp:effectExtent l="9525" t="8890" r="9525" b="101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023E" id="Прямая со стрелкой 50" o:spid="_x0000_s1026" type="#_x0000_t32" style="position:absolute;margin-left:96pt;margin-top:12.7pt;width: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"/>
                  </w:pict>
                </mc:Fallback>
              </mc:AlternateContent>
            </w:r>
            <w:r w:rsidRPr="007E3B0F">
              <w:rPr>
                <w:noProof/>
                <w:lang w:val="uk-UA"/>
              </w:rPr>
              <mc:AlternateContent>
                <mc:Choice Requires="wps">
                  <w:drawing>
                    <wp:anchor distT="0" distB="0" distL="114300" distR="114300" simplePos="0" relativeHeight="251639808" behindDoc="0" locked="0" layoutInCell="1" allowOverlap="1" wp14:anchorId="788D73AB" wp14:editId="71F6190D">
                      <wp:simplePos x="0" y="0"/>
                      <wp:positionH relativeFrom="column">
                        <wp:posOffset>771525</wp:posOffset>
                      </wp:positionH>
                      <wp:positionV relativeFrom="paragraph">
                        <wp:posOffset>160655</wp:posOffset>
                      </wp:positionV>
                      <wp:extent cx="276225" cy="0"/>
                      <wp:effectExtent l="9525" t="8255" r="9525" b="107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FB3AD" id="Прямая со стрелкой 49" o:spid="_x0000_s1026" type="#_x0000_t32" style="position:absolute;margin-left:60.75pt;margin-top:12.65pt;width: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"/>
                  </w:pict>
                </mc:Fallback>
              </mc:AlternateContent>
            </w:r>
            <w:r w:rsidRPr="007E3B0F">
              <w:rPr>
                <w:rFonts w:ascii="Times New Roman" w:hAnsi="Times New Roman"/>
                <w:lang w:val="uk-UA" w:eastAsia="ru-RU"/>
              </w:rPr>
              <w:t xml:space="preserve">дата видачі </w:t>
            </w:r>
            <w:r w:rsidR="007F3DF6">
              <w:rPr>
                <w:rFonts w:ascii="Times New Roman" w:hAnsi="Times New Roman"/>
                <w:lang w:val="uk-UA" w:eastAsia="ru-RU"/>
              </w:rPr>
              <w:t xml:space="preserve"> </w:t>
            </w:r>
            <w:r w:rsidRPr="007E3B0F">
              <w:rPr>
                <w:rFonts w:ascii="Times New Roman" w:hAnsi="Times New Roman"/>
                <w:lang w:val="uk-UA" w:eastAsia="ru-RU"/>
              </w:rPr>
              <w:t xml:space="preserve">" </w:t>
            </w:r>
            <w:r w:rsidR="00104461" w:rsidRPr="00932560">
              <w:rPr>
                <w:rFonts w:ascii="Times New Roman" w:hAnsi="Times New Roman"/>
                <w:color w:val="FFFFFF" w:themeColor="background1"/>
                <w:lang w:val="uk-UA" w:eastAsia="ru-RU"/>
              </w:rPr>
              <w:t>20</w:t>
            </w:r>
            <w:r w:rsidR="00C92D33" w:rsidRPr="007E3B0F">
              <w:rPr>
                <w:rFonts w:ascii="Times New Roman" w:hAnsi="Times New Roman"/>
                <w:lang w:val="uk-UA" w:eastAsia="ru-RU"/>
              </w:rPr>
              <w:t xml:space="preserve"> </w:t>
            </w:r>
            <w:r w:rsidRPr="007E3B0F">
              <w:rPr>
                <w:rFonts w:ascii="Times New Roman" w:hAnsi="Times New Roman"/>
                <w:lang w:val="uk-UA" w:eastAsia="ru-RU"/>
              </w:rPr>
              <w:t xml:space="preserve">"            </w:t>
            </w:r>
            <w:r w:rsidR="007F3DF6">
              <w:rPr>
                <w:rFonts w:ascii="Times New Roman" w:hAnsi="Times New Roman"/>
                <w:lang w:val="uk-UA" w:eastAsia="ru-RU"/>
              </w:rPr>
              <w:t xml:space="preserve">  </w:t>
            </w:r>
            <w:r w:rsidR="00104461" w:rsidRPr="00932560">
              <w:rPr>
                <w:rFonts w:ascii="Times New Roman" w:hAnsi="Times New Roman"/>
                <w:color w:val="FFFFFF" w:themeColor="background1"/>
                <w:lang w:val="uk-UA" w:eastAsia="ru-RU"/>
              </w:rPr>
              <w:t>грудня</w:t>
            </w:r>
            <w:r w:rsidRPr="00932560">
              <w:rPr>
                <w:rFonts w:ascii="Times New Roman" w:hAnsi="Times New Roman"/>
                <w:color w:val="FFFFFF" w:themeColor="background1"/>
                <w:lang w:val="uk-UA" w:eastAsia="ru-RU"/>
              </w:rPr>
              <w:t xml:space="preserve">  </w:t>
            </w:r>
            <w:r w:rsidRPr="007E3B0F">
              <w:rPr>
                <w:rFonts w:ascii="Times New Roman" w:hAnsi="Times New Roman"/>
                <w:lang w:val="uk-UA" w:eastAsia="ru-RU"/>
              </w:rPr>
              <w:t xml:space="preserve">              </w:t>
            </w:r>
            <w:r w:rsidRPr="00932560">
              <w:rPr>
                <w:rFonts w:ascii="Times New Roman" w:hAnsi="Times New Roman"/>
                <w:color w:val="FFFFFF" w:themeColor="background1"/>
                <w:lang w:val="uk-UA" w:eastAsia="ru-RU"/>
              </w:rPr>
              <w:t>20</w:t>
            </w:r>
            <w:r w:rsidR="00104461" w:rsidRPr="00932560">
              <w:rPr>
                <w:rFonts w:ascii="Times New Roman" w:hAnsi="Times New Roman"/>
                <w:color w:val="FFFFFF" w:themeColor="background1"/>
                <w:lang w:val="uk-UA" w:eastAsia="ru-RU"/>
              </w:rPr>
              <w:t>16</w:t>
            </w:r>
            <w:r w:rsidRPr="007E3B0F">
              <w:rPr>
                <w:rFonts w:ascii="Times New Roman" w:hAnsi="Times New Roman"/>
                <w:lang w:val="uk-UA" w:eastAsia="ru-RU"/>
              </w:rPr>
              <w:t xml:space="preserve">  р.</w:t>
            </w:r>
          </w:p>
        </w:tc>
      </w:tr>
      <w:tr w:rsidR="00BF2292" w:rsidRPr="004F6029" w14:paraId="5AA255AF" w14:textId="77777777" w:rsidTr="00BF2292">
        <w:trPr>
          <w:trHeight w:val="1587"/>
        </w:trPr>
        <w:tc>
          <w:tcPr>
            <w:tcW w:w="4772" w:type="dxa"/>
            <w:gridSpan w:val="2"/>
            <w:vMerge w:val="restart"/>
            <w:hideMark/>
          </w:tcPr>
          <w:p w14:paraId="7C9D92D9" w14:textId="4A5A7E76" w:rsidR="00BF2292" w:rsidRPr="007E3B0F" w:rsidRDefault="00BF2292">
            <w:pPr>
              <w:spacing w:after="0"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640832" behindDoc="0" locked="0" layoutInCell="1" allowOverlap="1" wp14:anchorId="659B56FD" wp14:editId="4CF5CB02">
                      <wp:simplePos x="0" y="0"/>
                      <wp:positionH relativeFrom="column">
                        <wp:posOffset>1668145</wp:posOffset>
                      </wp:positionH>
                      <wp:positionV relativeFrom="paragraph">
                        <wp:posOffset>151765</wp:posOffset>
                      </wp:positionV>
                      <wp:extent cx="1114425" cy="0"/>
                      <wp:effectExtent l="10795" t="8890" r="8255"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06589" id="Прямая со стрелкой 48" o:spid="_x0000_s1026" type="#_x0000_t32" style="position:absolute;margin-left:131.35pt;margin-top:11.95pt;width:8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"/>
                  </w:pict>
                </mc:Fallback>
              </mc:AlternateContent>
            </w:r>
            <w:r w:rsidRPr="007E3B0F">
              <w:rPr>
                <w:rFonts w:ascii="Times New Roman" w:hAnsi="Times New Roman"/>
                <w:lang w:val="uk-UA"/>
              </w:rPr>
              <w:t xml:space="preserve">2. Дата й місце народження        </w:t>
            </w:r>
            <w:r w:rsidR="00104461" w:rsidRPr="00932560">
              <w:rPr>
                <w:rFonts w:ascii="Times New Roman" w:hAnsi="Times New Roman"/>
                <w:color w:val="FFFFFF" w:themeColor="background1"/>
                <w:lang w:val="uk-UA"/>
              </w:rPr>
              <w:t>27.11.1998</w:t>
            </w:r>
            <w:r w:rsidRPr="007E3B0F">
              <w:rPr>
                <w:rFonts w:ascii="Times New Roman" w:hAnsi="Times New Roman"/>
                <w:lang w:val="uk-UA"/>
              </w:rPr>
              <w:t xml:space="preserve">                                          </w:t>
            </w:r>
          </w:p>
          <w:p w14:paraId="44179A33" w14:textId="77777777" w:rsidR="00BF2292" w:rsidRPr="007E3B0F" w:rsidRDefault="00BF2292">
            <w:pPr>
              <w:spacing w:line="240" w:lineRule="auto"/>
              <w:jc w:val="center"/>
              <w:rPr>
                <w:rFonts w:ascii="Times New Roman" w:hAnsi="Times New Roman"/>
                <w:sz w:val="16"/>
                <w:szCs w:val="16"/>
                <w:lang w:val="uk-UA"/>
              </w:rPr>
            </w:pPr>
            <w:r w:rsidRPr="007E3B0F">
              <w:rPr>
                <w:rFonts w:ascii="Times New Roman" w:hAnsi="Times New Roman"/>
                <w:sz w:val="18"/>
                <w:szCs w:val="18"/>
                <w:lang w:val="uk-UA"/>
              </w:rPr>
              <w:t xml:space="preserve">                                                         (число, місяць, рік)</w:t>
            </w:r>
          </w:p>
          <w:p w14:paraId="58836AAC" w14:textId="23235543" w:rsidR="00BF2292" w:rsidRPr="00932560" w:rsidRDefault="00104461">
            <w:pPr>
              <w:spacing w:after="0" w:line="240" w:lineRule="auto"/>
              <w:rPr>
                <w:rFonts w:ascii="Times New Roman" w:hAnsi="Times New Roman"/>
                <w:color w:val="FFFFFF" w:themeColor="background1"/>
                <w:lang w:val="uk-UA"/>
              </w:rPr>
            </w:pPr>
            <w:r w:rsidRPr="00932560">
              <w:rPr>
                <w:rFonts w:ascii="Times New Roman" w:hAnsi="Times New Roman"/>
                <w:color w:val="FFFFFF" w:themeColor="background1"/>
                <w:lang w:val="uk-UA"/>
              </w:rPr>
              <w:t>село Атюша, Коропський р-н., Чернігівська обл., Україна</w:t>
            </w:r>
          </w:p>
          <w:p w14:paraId="44A021A6" w14:textId="042E2303" w:rsidR="00BF2292" w:rsidRPr="007E3B0F" w:rsidRDefault="00BF2292">
            <w:pPr>
              <w:spacing w:line="240" w:lineRule="auto"/>
              <w:rPr>
                <w:rFonts w:ascii="Times New Roman" w:hAnsi="Times New Roman"/>
                <w:sz w:val="18"/>
                <w:szCs w:val="18"/>
                <w:lang w:val="uk-UA"/>
              </w:rPr>
            </w:pPr>
            <w:r w:rsidRPr="007E3B0F">
              <w:rPr>
                <w:noProof/>
                <w:lang w:val="uk-UA"/>
              </w:rPr>
              <mc:AlternateContent>
                <mc:Choice Requires="wps">
                  <w:drawing>
                    <wp:anchor distT="0" distB="0" distL="114300" distR="114300" simplePos="0" relativeHeight="251641856" behindDoc="0" locked="0" layoutInCell="1" allowOverlap="1" wp14:anchorId="13650918" wp14:editId="53D742E5">
                      <wp:simplePos x="0" y="0"/>
                      <wp:positionH relativeFrom="column">
                        <wp:posOffset>10795</wp:posOffset>
                      </wp:positionH>
                      <wp:positionV relativeFrom="paragraph">
                        <wp:posOffset>19050</wp:posOffset>
                      </wp:positionV>
                      <wp:extent cx="2847975" cy="0"/>
                      <wp:effectExtent l="10795" t="9525" r="8255" b="95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94A73" id="Прямая со стрелкой 47" o:spid="_x0000_s1026" type="#_x0000_t32" style="position:absolute;margin-left:.85pt;margin-top:1.5pt;width:2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"/>
                  </w:pict>
                </mc:Fallback>
              </mc:AlternateContent>
            </w:r>
            <w:r w:rsidRPr="007E3B0F">
              <w:rPr>
                <w:rFonts w:ascii="Times New Roman" w:hAnsi="Times New Roman"/>
                <w:lang w:val="uk-UA"/>
              </w:rPr>
              <w:t xml:space="preserve">            </w:t>
            </w:r>
            <w:r w:rsidRPr="007E3B0F">
              <w:rPr>
                <w:rFonts w:ascii="Times New Roman" w:hAnsi="Times New Roman"/>
                <w:sz w:val="18"/>
                <w:szCs w:val="18"/>
                <w:lang w:val="uk-UA"/>
              </w:rPr>
              <w:t>(населений пункт, район, область, країна)</w:t>
            </w:r>
          </w:p>
          <w:p w14:paraId="4B5A0E07" w14:textId="52F210B5" w:rsidR="00BF2292" w:rsidRPr="007E3B0F" w:rsidRDefault="00BF2292">
            <w:pPr>
              <w:spacing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642880" behindDoc="0" locked="0" layoutInCell="1" allowOverlap="1" wp14:anchorId="67A235E8" wp14:editId="0643671C">
                      <wp:simplePos x="0" y="0"/>
                      <wp:positionH relativeFrom="column">
                        <wp:posOffset>1610995</wp:posOffset>
                      </wp:positionH>
                      <wp:positionV relativeFrom="paragraph">
                        <wp:posOffset>179070</wp:posOffset>
                      </wp:positionV>
                      <wp:extent cx="1247775" cy="0"/>
                      <wp:effectExtent l="10795" t="7620" r="8255" b="114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B140F" id="Прямая со стрелкой 45" o:spid="_x0000_s1026" type="#_x0000_t32" style="position:absolute;margin-left:126.85pt;margin-top:14.1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"/>
                  </w:pict>
                </mc:Fallback>
              </mc:AlternateContent>
            </w:r>
            <w:r w:rsidRPr="007E3B0F">
              <w:rPr>
                <w:rFonts w:ascii="Times New Roman" w:hAnsi="Times New Roman"/>
                <w:lang w:val="uk-UA"/>
              </w:rPr>
              <w:t xml:space="preserve">3. Контактні дані: телефон  </w:t>
            </w:r>
            <w:r w:rsidRPr="00932560">
              <w:rPr>
                <w:rFonts w:ascii="Times New Roman" w:hAnsi="Times New Roman"/>
                <w:color w:val="FFFFFF" w:themeColor="background1"/>
                <w:lang w:val="uk-UA"/>
              </w:rPr>
              <w:t>+38(</w:t>
            </w:r>
            <w:r w:rsidR="00104461" w:rsidRPr="00932560">
              <w:rPr>
                <w:rFonts w:ascii="Times New Roman" w:hAnsi="Times New Roman"/>
                <w:color w:val="FFFFFF" w:themeColor="background1"/>
                <w:lang w:val="uk-UA"/>
              </w:rPr>
              <w:t>093)9381054</w:t>
            </w:r>
          </w:p>
          <w:p w14:paraId="58D8ED65" w14:textId="62AEAC60" w:rsidR="00BF2292" w:rsidRPr="00104461" w:rsidRDefault="00BF2292">
            <w:pPr>
              <w:spacing w:line="240" w:lineRule="auto"/>
              <w:rPr>
                <w:rFonts w:ascii="Times New Roman" w:hAnsi="Times New Roman"/>
                <w:lang w:val="ru-RU" w:eastAsia="ru-RU"/>
              </w:rPr>
            </w:pPr>
            <w:r w:rsidRPr="007E3B0F">
              <w:rPr>
                <w:noProof/>
                <w:lang w:val="uk-UA"/>
              </w:rPr>
              <mc:AlternateContent>
                <mc:Choice Requires="wps">
                  <w:drawing>
                    <wp:anchor distT="0" distB="0" distL="114300" distR="114300" simplePos="0" relativeHeight="251643904" behindDoc="0" locked="0" layoutInCell="1" allowOverlap="1" wp14:anchorId="54FAF838" wp14:editId="7AF73AEF">
                      <wp:simplePos x="0" y="0"/>
                      <wp:positionH relativeFrom="column">
                        <wp:posOffset>1115695</wp:posOffset>
                      </wp:positionH>
                      <wp:positionV relativeFrom="paragraph">
                        <wp:posOffset>167005</wp:posOffset>
                      </wp:positionV>
                      <wp:extent cx="1743075" cy="0"/>
                      <wp:effectExtent l="10795" t="5080" r="8255" b="139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39426" id="Прямая со стрелкой 44" o:spid="_x0000_s1026" type="#_x0000_t32" style="position:absolute;margin-left:87.85pt;margin-top:13.15pt;width:13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"/>
                  </w:pict>
                </mc:Fallback>
              </mc:AlternateContent>
            </w:r>
            <w:r w:rsidRPr="007E3B0F">
              <w:rPr>
                <w:rFonts w:ascii="Times New Roman" w:hAnsi="Times New Roman"/>
                <w:lang w:val="uk-UA"/>
              </w:rPr>
              <w:t xml:space="preserve">електронна пошта   </w:t>
            </w:r>
            <w:proofErr w:type="spellStart"/>
            <w:r w:rsidR="00104461" w:rsidRPr="00932560">
              <w:rPr>
                <w:rFonts w:ascii="Times New Roman" w:hAnsi="Times New Roman"/>
                <w:color w:val="FFFFFF" w:themeColor="background1"/>
              </w:rPr>
              <w:t>yarinka</w:t>
            </w:r>
            <w:proofErr w:type="spellEnd"/>
            <w:r w:rsidR="00104461" w:rsidRPr="00932560">
              <w:rPr>
                <w:rFonts w:ascii="Times New Roman" w:hAnsi="Times New Roman"/>
                <w:color w:val="FFFFFF" w:themeColor="background1"/>
                <w:lang w:val="ru-RU"/>
              </w:rPr>
              <w:t>8991@</w:t>
            </w:r>
            <w:proofErr w:type="spellStart"/>
            <w:r w:rsidR="00104461" w:rsidRPr="00932560">
              <w:rPr>
                <w:rFonts w:ascii="Times New Roman" w:hAnsi="Times New Roman"/>
                <w:color w:val="FFFFFF" w:themeColor="background1"/>
              </w:rPr>
              <w:t>ukr</w:t>
            </w:r>
            <w:proofErr w:type="spellEnd"/>
            <w:r w:rsidR="00104461" w:rsidRPr="00932560">
              <w:rPr>
                <w:rFonts w:ascii="Times New Roman" w:hAnsi="Times New Roman"/>
                <w:color w:val="FFFFFF" w:themeColor="background1"/>
                <w:lang w:val="ru-RU"/>
              </w:rPr>
              <w:t>.</w:t>
            </w:r>
            <w:r w:rsidR="00104461" w:rsidRPr="00932560">
              <w:rPr>
                <w:rFonts w:ascii="Times New Roman" w:hAnsi="Times New Roman"/>
                <w:color w:val="FFFFFF" w:themeColor="background1"/>
              </w:rPr>
              <w:t>net</w:t>
            </w:r>
          </w:p>
        </w:tc>
        <w:tc>
          <w:tcPr>
            <w:tcW w:w="0" w:type="auto"/>
            <w:gridSpan w:val="2"/>
            <w:vMerge/>
            <w:vAlign w:val="center"/>
            <w:hideMark/>
          </w:tcPr>
          <w:p w14:paraId="15182724" w14:textId="77777777" w:rsidR="00BF2292" w:rsidRPr="007E3B0F" w:rsidRDefault="00BF2292">
            <w:pPr>
              <w:spacing w:after="0" w:line="240" w:lineRule="auto"/>
              <w:rPr>
                <w:rFonts w:ascii="Times New Roman" w:hAnsi="Times New Roman"/>
                <w:lang w:val="uk-UA" w:eastAsia="ru-RU"/>
              </w:rPr>
            </w:pPr>
          </w:p>
        </w:tc>
      </w:tr>
      <w:tr w:rsidR="00BF2292" w:rsidRPr="007E3B0F" w14:paraId="76F2A67D" w14:textId="77777777" w:rsidTr="00BF2292">
        <w:trPr>
          <w:trHeight w:val="1284"/>
        </w:trPr>
        <w:tc>
          <w:tcPr>
            <w:tcW w:w="0" w:type="auto"/>
            <w:gridSpan w:val="2"/>
            <w:vMerge/>
            <w:vAlign w:val="center"/>
            <w:hideMark/>
          </w:tcPr>
          <w:p w14:paraId="20BE10F7" w14:textId="77777777" w:rsidR="00BF2292" w:rsidRPr="007E3B0F" w:rsidRDefault="00BF2292">
            <w:pPr>
              <w:spacing w:after="0" w:line="240" w:lineRule="auto"/>
              <w:rPr>
                <w:rFonts w:ascii="Times New Roman" w:hAnsi="Times New Roman"/>
                <w:lang w:val="uk-UA" w:eastAsia="ru-RU"/>
              </w:rPr>
            </w:pPr>
          </w:p>
        </w:tc>
        <w:tc>
          <w:tcPr>
            <w:tcW w:w="5153" w:type="dxa"/>
            <w:gridSpan w:val="2"/>
          </w:tcPr>
          <w:p w14:paraId="369D86E8" w14:textId="77777777" w:rsidR="00BF2292" w:rsidRPr="007E3B0F" w:rsidRDefault="00BF2292">
            <w:pPr>
              <w:spacing w:after="0" w:line="240" w:lineRule="auto"/>
              <w:ind w:right="-113"/>
              <w:rPr>
                <w:rFonts w:ascii="Times New Roman" w:hAnsi="Times New Roman"/>
                <w:lang w:val="uk-UA"/>
              </w:rPr>
            </w:pPr>
          </w:p>
          <w:p w14:paraId="544D4E71" w14:textId="63DB3CAC" w:rsidR="00BF2292" w:rsidRPr="007E3B0F" w:rsidRDefault="00BF2292">
            <w:pPr>
              <w:spacing w:after="0" w:line="240" w:lineRule="auto"/>
              <w:ind w:right="-113"/>
              <w:rPr>
                <w:rFonts w:ascii="Times New Roman" w:hAnsi="Times New Roman"/>
                <w:lang w:val="uk-UA"/>
              </w:rPr>
            </w:pPr>
            <w:r w:rsidRPr="007E3B0F">
              <w:rPr>
                <w:noProof/>
                <w:lang w:val="uk-UA"/>
              </w:rPr>
              <mc:AlternateContent>
                <mc:Choice Requires="wps">
                  <w:drawing>
                    <wp:anchor distT="0" distB="0" distL="114300" distR="114300" simplePos="0" relativeHeight="251644928" behindDoc="0" locked="0" layoutInCell="1" allowOverlap="1" wp14:anchorId="3B116E9C" wp14:editId="35AD2807">
                      <wp:simplePos x="0" y="0"/>
                      <wp:positionH relativeFrom="column">
                        <wp:posOffset>1047750</wp:posOffset>
                      </wp:positionH>
                      <wp:positionV relativeFrom="paragraph">
                        <wp:posOffset>163830</wp:posOffset>
                      </wp:positionV>
                      <wp:extent cx="2057400" cy="0"/>
                      <wp:effectExtent l="9525" t="11430" r="9525" b="76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864B4" id="Прямая со стрелкой 43" o:spid="_x0000_s1026" type="#_x0000_t32" style="position:absolute;margin-left:82.5pt;margin-top:12.9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"/>
                  </w:pict>
                </mc:Fallback>
              </mc:AlternateContent>
            </w:r>
            <w:r w:rsidRPr="007E3B0F">
              <w:rPr>
                <w:rFonts w:ascii="Times New Roman" w:hAnsi="Times New Roman"/>
                <w:lang w:val="uk-UA"/>
              </w:rPr>
              <w:t xml:space="preserve">5. Сімейний стан                        </w:t>
            </w:r>
            <w:r w:rsidR="00104461" w:rsidRPr="00932560">
              <w:rPr>
                <w:rFonts w:ascii="Times New Roman" w:hAnsi="Times New Roman"/>
                <w:color w:val="FFFFFF" w:themeColor="background1"/>
                <w:lang w:val="uk-UA"/>
              </w:rPr>
              <w:t>не</w:t>
            </w:r>
            <w:r w:rsidR="008A3029" w:rsidRPr="00932560">
              <w:rPr>
                <w:rFonts w:ascii="Times New Roman" w:hAnsi="Times New Roman"/>
                <w:color w:val="FFFFFF" w:themeColor="background1"/>
                <w:lang w:val="uk-UA"/>
              </w:rPr>
              <w:t>заміжня</w:t>
            </w:r>
          </w:p>
          <w:p w14:paraId="34C72EED" w14:textId="77777777" w:rsidR="00BF2292" w:rsidRPr="007E3B0F" w:rsidRDefault="00BF2292">
            <w:pPr>
              <w:spacing w:after="0" w:line="240" w:lineRule="auto"/>
              <w:ind w:right="-176"/>
              <w:rPr>
                <w:rFonts w:ascii="Times New Roman" w:hAnsi="Times New Roman"/>
                <w:sz w:val="18"/>
                <w:szCs w:val="18"/>
                <w:lang w:val="uk-UA"/>
              </w:rPr>
            </w:pPr>
            <w:r w:rsidRPr="007E3B0F">
              <w:rPr>
                <w:rFonts w:ascii="Times New Roman" w:hAnsi="Times New Roman"/>
                <w:sz w:val="18"/>
                <w:szCs w:val="18"/>
                <w:lang w:val="uk-UA"/>
              </w:rPr>
              <w:t xml:space="preserve">                                                ("одружений"/"неодружений"</w:t>
            </w:r>
          </w:p>
          <w:p w14:paraId="586006D3" w14:textId="77777777" w:rsidR="00BF2292" w:rsidRPr="007E3B0F" w:rsidRDefault="00BF2292">
            <w:pPr>
              <w:spacing w:after="0" w:line="240" w:lineRule="auto"/>
              <w:ind w:right="-176"/>
              <w:rPr>
                <w:rFonts w:ascii="Times New Roman" w:hAnsi="Times New Roman"/>
                <w:lang w:val="uk-UA"/>
              </w:rPr>
            </w:pPr>
            <w:r w:rsidRPr="007E3B0F">
              <w:rPr>
                <w:rFonts w:ascii="Times New Roman" w:hAnsi="Times New Roman"/>
                <w:sz w:val="18"/>
                <w:szCs w:val="18"/>
                <w:lang w:val="uk-UA"/>
              </w:rPr>
              <w:t xml:space="preserve">                                                   або "заміжня"/"незаміжня")</w:t>
            </w:r>
          </w:p>
        </w:tc>
      </w:tr>
      <w:tr w:rsidR="00BF2292" w:rsidRPr="004F6029" w14:paraId="7B053D8D" w14:textId="77777777" w:rsidTr="00BF2292">
        <w:tc>
          <w:tcPr>
            <w:tcW w:w="9925" w:type="dxa"/>
            <w:gridSpan w:val="4"/>
            <w:tcBorders>
              <w:top w:val="nil"/>
              <w:left w:val="nil"/>
              <w:bottom w:val="single" w:sz="4" w:space="0" w:color="auto"/>
              <w:right w:val="nil"/>
            </w:tcBorders>
          </w:tcPr>
          <w:p w14:paraId="55EA0172" w14:textId="077C4A4F" w:rsidR="00BF2292" w:rsidRPr="007E3B0F" w:rsidRDefault="00BF2292">
            <w:pPr>
              <w:spacing w:after="0" w:line="360" w:lineRule="auto"/>
              <w:rPr>
                <w:rFonts w:ascii="Times New Roman" w:hAnsi="Times New Roman"/>
                <w:lang w:val="uk-UA"/>
              </w:rPr>
            </w:pPr>
            <w:r w:rsidRPr="007E3B0F">
              <w:rPr>
                <w:noProof/>
                <w:lang w:val="uk-UA"/>
              </w:rPr>
              <mc:AlternateContent>
                <mc:Choice Requires="wps">
                  <w:drawing>
                    <wp:anchor distT="0" distB="0" distL="114300" distR="114300" simplePos="0" relativeHeight="251645952" behindDoc="0" locked="0" layoutInCell="1" allowOverlap="1" wp14:anchorId="26CD3096" wp14:editId="7654601A">
                      <wp:simplePos x="0" y="0"/>
                      <wp:positionH relativeFrom="column">
                        <wp:posOffset>601345</wp:posOffset>
                      </wp:positionH>
                      <wp:positionV relativeFrom="paragraph">
                        <wp:posOffset>186055</wp:posOffset>
                      </wp:positionV>
                      <wp:extent cx="5619750" cy="0"/>
                      <wp:effectExtent l="10795" t="5080" r="8255"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0CCC9" id="Прямая со стрелкой 42" o:spid="_x0000_s1026" type="#_x0000_t32" style="position:absolute;margin-left:47.35pt;margin-top:14.65pt;width:4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"/>
                  </w:pict>
                </mc:Fallback>
              </mc:AlternateContent>
            </w:r>
            <w:r w:rsidRPr="007E3B0F">
              <w:rPr>
                <w:rFonts w:ascii="Times New Roman" w:hAnsi="Times New Roman"/>
                <w:lang w:val="uk-UA"/>
              </w:rPr>
              <w:t xml:space="preserve">6. Адреса  </w:t>
            </w:r>
            <w:r w:rsidR="00104461" w:rsidRPr="00932560">
              <w:rPr>
                <w:rFonts w:ascii="Times New Roman" w:hAnsi="Times New Roman"/>
                <w:color w:val="FFFFFF" w:themeColor="background1"/>
                <w:lang w:val="uk-UA"/>
              </w:rPr>
              <w:t>16261, Чернігівська обл., Коропський р-н., село Атюша, вулиця Садова, буд. 61</w:t>
            </w:r>
          </w:p>
          <w:p w14:paraId="0D464BF5" w14:textId="4DF7E4CA" w:rsidR="00BF2292" w:rsidRPr="007E3B0F" w:rsidRDefault="00C92D33">
            <w:pPr>
              <w:spacing w:after="0" w:line="360" w:lineRule="auto"/>
              <w:rPr>
                <w:rFonts w:ascii="Times New Roman" w:hAnsi="Times New Roman"/>
                <w:lang w:val="uk-UA"/>
              </w:rPr>
            </w:pPr>
            <w:r w:rsidRPr="007E3B0F">
              <w:rPr>
                <w:noProof/>
                <w:lang w:val="uk-UA"/>
              </w:rPr>
              <mc:AlternateContent>
                <mc:Choice Requires="wps">
                  <w:drawing>
                    <wp:anchor distT="0" distB="0" distL="114300" distR="114300" simplePos="0" relativeHeight="251646976" behindDoc="0" locked="0" layoutInCell="1" allowOverlap="1" wp14:anchorId="28CDC322" wp14:editId="2A9D6645">
                      <wp:simplePos x="0" y="0"/>
                      <wp:positionH relativeFrom="column">
                        <wp:posOffset>5991</wp:posOffset>
                      </wp:positionH>
                      <wp:positionV relativeFrom="paragraph">
                        <wp:posOffset>214878</wp:posOffset>
                      </wp:positionV>
                      <wp:extent cx="6191250" cy="0"/>
                      <wp:effectExtent l="10795" t="13335" r="8255" b="57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69C40" id="_x0000_t32" coordsize="21600,21600" o:spt="32" o:oned="t" path="m,l21600,21600e" filled="f">
                      <v:path arrowok="t" fillok="f" o:connecttype="none"/>
                      <o:lock v:ext="edit" shapetype="t"/>
                    </v:shapetype>
                    <v:shape id="Прямая со стрелкой 41" o:spid="_x0000_s1026" type="#_x0000_t32" style="position:absolute;margin-left:.45pt;margin-top:16.9pt;width:48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"/>
                  </w:pict>
                </mc:Fallback>
              </mc:AlternateContent>
            </w:r>
            <w:r w:rsidR="00BF2292" w:rsidRPr="007E3B0F">
              <w:rPr>
                <w:rFonts w:ascii="Times New Roman" w:hAnsi="Times New Roman"/>
                <w:lang w:val="uk-UA"/>
              </w:rPr>
              <w:t xml:space="preserve"> </w:t>
            </w:r>
            <w:r w:rsidRPr="007E3B0F">
              <w:rPr>
                <w:rFonts w:ascii="Times New Roman" w:hAnsi="Times New Roman"/>
                <w:lang w:val="uk-UA"/>
              </w:rPr>
              <w:t xml:space="preserve">                 </w:t>
            </w:r>
            <w:r w:rsidR="00104461" w:rsidRPr="00932560">
              <w:rPr>
                <w:rFonts w:ascii="Times New Roman" w:hAnsi="Times New Roman"/>
                <w:color w:val="FFFFFF" w:themeColor="background1"/>
                <w:lang w:val="uk-UA"/>
              </w:rPr>
              <w:t xml:space="preserve">15100, </w:t>
            </w:r>
            <w:r w:rsidR="00F22E4A" w:rsidRPr="00932560">
              <w:rPr>
                <w:rFonts w:ascii="Times New Roman" w:hAnsi="Times New Roman"/>
                <w:color w:val="FFFFFF" w:themeColor="background1"/>
                <w:lang w:val="uk-UA"/>
              </w:rPr>
              <w:t>Чернігівська обл., Городнянський р-н., м. Городня, вулиця Чумака, буд. 8, кв. 4</w:t>
            </w:r>
          </w:p>
          <w:p w14:paraId="5CDCABCD" w14:textId="1078BEB2" w:rsidR="00BF2292" w:rsidRPr="007E3B0F" w:rsidRDefault="00BF2292">
            <w:pPr>
              <w:spacing w:after="0" w:line="240" w:lineRule="auto"/>
              <w:jc w:val="center"/>
              <w:rPr>
                <w:rFonts w:ascii="Times New Roman" w:hAnsi="Times New Roman"/>
                <w:sz w:val="18"/>
                <w:szCs w:val="18"/>
                <w:lang w:val="uk-UA"/>
              </w:rPr>
            </w:pPr>
            <w:r w:rsidRPr="007E3B0F">
              <w:rPr>
                <w:rFonts w:ascii="Times New Roman" w:hAnsi="Times New Roman"/>
                <w:sz w:val="18"/>
                <w:szCs w:val="18"/>
                <w:lang w:val="uk-UA"/>
              </w:rPr>
              <w:t>(місце реєстрації та фактичне місце проживання (у разі їх неспівпадіння) у такому порядку: поштовий</w:t>
            </w:r>
          </w:p>
          <w:p w14:paraId="18B7C159" w14:textId="77777777" w:rsidR="00BF2292" w:rsidRPr="007E3B0F" w:rsidRDefault="00BF2292">
            <w:pPr>
              <w:spacing w:after="0" w:line="240" w:lineRule="auto"/>
              <w:jc w:val="center"/>
              <w:rPr>
                <w:rFonts w:ascii="Times New Roman" w:hAnsi="Times New Roman"/>
                <w:lang w:val="uk-UA"/>
              </w:rPr>
            </w:pPr>
            <w:r w:rsidRPr="007E3B0F">
              <w:rPr>
                <w:rFonts w:ascii="Times New Roman" w:hAnsi="Times New Roman"/>
                <w:sz w:val="18"/>
                <w:szCs w:val="18"/>
                <w:lang w:val="uk-UA"/>
              </w:rPr>
              <w:t>індекс, область, місто, район, село (селище), вулиця, корпус, номер будинку, квартири)</w:t>
            </w:r>
          </w:p>
          <w:p w14:paraId="5C81400F" w14:textId="77777777" w:rsidR="00BF2292" w:rsidRPr="007E3B0F" w:rsidRDefault="00BF2292">
            <w:pPr>
              <w:spacing w:after="0" w:line="360" w:lineRule="auto"/>
              <w:rPr>
                <w:rFonts w:ascii="Times New Roman" w:hAnsi="Times New Roman"/>
                <w:lang w:val="uk-UA"/>
              </w:rPr>
            </w:pPr>
          </w:p>
          <w:p w14:paraId="65835949" w14:textId="77777777" w:rsidR="00BF2292" w:rsidRPr="007E3B0F" w:rsidRDefault="00BF2292">
            <w:pPr>
              <w:spacing w:after="0" w:line="360" w:lineRule="auto"/>
              <w:rPr>
                <w:rFonts w:ascii="Times New Roman" w:hAnsi="Times New Roman"/>
                <w:lang w:val="uk-UA"/>
              </w:rPr>
            </w:pPr>
            <w:r w:rsidRPr="007E3B0F">
              <w:rPr>
                <w:rFonts w:ascii="Times New Roman" w:hAnsi="Times New Roman"/>
                <w:lang w:val="uk-UA"/>
              </w:rPr>
              <w:t>7. Підтвердження наявності відповідного ступеня вищої освіти</w:t>
            </w:r>
          </w:p>
        </w:tc>
      </w:tr>
      <w:tr w:rsidR="00BF2292" w:rsidRPr="004F6029" w14:paraId="3BE52DD9" w14:textId="77777777" w:rsidTr="00BF2292">
        <w:trPr>
          <w:trHeight w:val="1048"/>
        </w:trPr>
        <w:tc>
          <w:tcPr>
            <w:tcW w:w="4219" w:type="dxa"/>
            <w:tcBorders>
              <w:top w:val="single" w:sz="4" w:space="0" w:color="auto"/>
              <w:left w:val="single" w:sz="4" w:space="0" w:color="auto"/>
              <w:bottom w:val="single" w:sz="4" w:space="0" w:color="auto"/>
              <w:right w:val="single" w:sz="4" w:space="0" w:color="auto"/>
            </w:tcBorders>
            <w:vAlign w:val="center"/>
            <w:hideMark/>
          </w:tcPr>
          <w:p w14:paraId="131749FA" w14:textId="77777777" w:rsidR="00BF2292" w:rsidRPr="007E3B0F" w:rsidRDefault="00BF2292">
            <w:pPr>
              <w:spacing w:after="0" w:line="240" w:lineRule="auto"/>
              <w:jc w:val="center"/>
              <w:rPr>
                <w:rFonts w:ascii="Times New Roman" w:hAnsi="Times New Roman"/>
                <w:lang w:val="uk-UA"/>
              </w:rPr>
            </w:pPr>
            <w:r w:rsidRPr="007E3B0F">
              <w:rPr>
                <w:rFonts w:ascii="Times New Roman" w:hAnsi="Times New Roman"/>
                <w:lang w:val="uk-UA"/>
              </w:rPr>
              <w:t>Галузь знань/</w:t>
            </w:r>
          </w:p>
          <w:p w14:paraId="7F7DCA1E" w14:textId="77777777" w:rsidR="00BF2292" w:rsidRPr="007E3B0F" w:rsidRDefault="00BF2292">
            <w:pPr>
              <w:spacing w:after="0" w:line="240" w:lineRule="auto"/>
              <w:jc w:val="center"/>
              <w:rPr>
                <w:rFonts w:ascii="Times New Roman" w:hAnsi="Times New Roman"/>
                <w:lang w:val="uk-UA"/>
              </w:rPr>
            </w:pPr>
            <w:r w:rsidRPr="007E3B0F">
              <w:rPr>
                <w:rFonts w:ascii="Times New Roman" w:hAnsi="Times New Roman"/>
                <w:lang w:val="uk-UA"/>
              </w:rPr>
              <w:t>спеціальність/</w:t>
            </w:r>
          </w:p>
          <w:p w14:paraId="17BFD9FC" w14:textId="77777777" w:rsidR="00BF2292" w:rsidRPr="007E3B0F" w:rsidRDefault="00BF2292">
            <w:pPr>
              <w:spacing w:after="0" w:line="240" w:lineRule="auto"/>
              <w:jc w:val="center"/>
              <w:rPr>
                <w:rFonts w:ascii="Times New Roman" w:hAnsi="Times New Roman"/>
                <w:lang w:val="uk-UA"/>
              </w:rPr>
            </w:pPr>
            <w:r w:rsidRPr="007E3B0F">
              <w:rPr>
                <w:rFonts w:ascii="Times New Roman" w:hAnsi="Times New Roman"/>
                <w:lang w:val="uk-UA"/>
              </w:rPr>
              <w:t>спеціалізація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361A6067" w14:textId="77777777" w:rsidR="00BF2292" w:rsidRPr="007E3B0F" w:rsidRDefault="00BF2292">
            <w:pPr>
              <w:spacing w:line="240" w:lineRule="auto"/>
              <w:jc w:val="center"/>
              <w:rPr>
                <w:rFonts w:ascii="Times New Roman" w:hAnsi="Times New Roman"/>
                <w:lang w:val="uk-UA"/>
              </w:rPr>
            </w:pPr>
            <w:r w:rsidRPr="007E3B0F">
              <w:rPr>
                <w:rFonts w:ascii="Times New Roman" w:hAnsi="Times New Roman"/>
                <w:lang w:val="uk-UA"/>
              </w:rPr>
              <w:t>Ступінь вищої освіти</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CF130AD" w14:textId="77777777" w:rsidR="00BF2292" w:rsidRPr="007E3B0F" w:rsidRDefault="00BF2292">
            <w:pPr>
              <w:spacing w:line="240" w:lineRule="auto"/>
              <w:jc w:val="center"/>
              <w:rPr>
                <w:rFonts w:ascii="Times New Roman" w:hAnsi="Times New Roman"/>
                <w:lang w:val="uk-UA"/>
              </w:rPr>
            </w:pPr>
            <w:r w:rsidRPr="007E3B0F">
              <w:rPr>
                <w:rFonts w:ascii="Times New Roman" w:hAnsi="Times New Roman"/>
                <w:lang w:val="uk-UA"/>
              </w:rPr>
              <w:t>Серія та реєстраційний номер диплома</w:t>
            </w:r>
          </w:p>
        </w:tc>
      </w:tr>
      <w:tr w:rsidR="00BF2292" w:rsidRPr="007E3B0F" w14:paraId="5F537EFE" w14:textId="77777777" w:rsidTr="002A09AE">
        <w:tc>
          <w:tcPr>
            <w:tcW w:w="4219" w:type="dxa"/>
            <w:tcBorders>
              <w:top w:val="single" w:sz="4" w:space="0" w:color="auto"/>
              <w:left w:val="single" w:sz="4" w:space="0" w:color="auto"/>
              <w:bottom w:val="single" w:sz="4" w:space="0" w:color="auto"/>
              <w:right w:val="single" w:sz="4" w:space="0" w:color="auto"/>
            </w:tcBorders>
            <w:hideMark/>
          </w:tcPr>
          <w:p w14:paraId="621C9EDE" w14:textId="016DE4DE" w:rsidR="00BF2292" w:rsidRPr="00932560" w:rsidRDefault="00BF2292">
            <w:pPr>
              <w:spacing w:line="240" w:lineRule="auto"/>
              <w:rPr>
                <w:rFonts w:ascii="Times New Roman" w:hAnsi="Times New Roman"/>
                <w:color w:val="FFFFFF" w:themeColor="background1"/>
                <w:lang w:val="uk-UA"/>
              </w:rPr>
            </w:pPr>
            <w:r w:rsidRPr="00932560">
              <w:rPr>
                <w:rFonts w:ascii="Times New Roman" w:hAnsi="Times New Roman"/>
                <w:color w:val="FFFFFF" w:themeColor="background1"/>
                <w:lang w:val="uk-UA"/>
              </w:rPr>
              <w:t>Прав</w:t>
            </w:r>
            <w:r w:rsidR="000B0083" w:rsidRPr="00932560">
              <w:rPr>
                <w:rFonts w:ascii="Times New Roman" w:hAnsi="Times New Roman"/>
                <w:color w:val="FFFFFF" w:themeColor="background1"/>
                <w:lang w:val="uk-UA"/>
              </w:rPr>
              <w:t>ознавство/Право 081/кримінальна юстиція</w:t>
            </w:r>
          </w:p>
        </w:tc>
        <w:tc>
          <w:tcPr>
            <w:tcW w:w="2693" w:type="dxa"/>
            <w:gridSpan w:val="2"/>
            <w:tcBorders>
              <w:top w:val="single" w:sz="4" w:space="0" w:color="auto"/>
              <w:left w:val="single" w:sz="4" w:space="0" w:color="auto"/>
              <w:bottom w:val="single" w:sz="4" w:space="0" w:color="auto"/>
              <w:right w:val="single" w:sz="4" w:space="0" w:color="auto"/>
            </w:tcBorders>
            <w:hideMark/>
          </w:tcPr>
          <w:p w14:paraId="7F079DF6" w14:textId="625E4B13" w:rsidR="00BF2292" w:rsidRPr="00932560" w:rsidRDefault="000B0083">
            <w:pPr>
              <w:spacing w:line="240" w:lineRule="auto"/>
              <w:rPr>
                <w:rFonts w:ascii="Times New Roman" w:hAnsi="Times New Roman"/>
                <w:color w:val="FFFFFF" w:themeColor="background1"/>
                <w:lang w:val="uk-UA"/>
              </w:rPr>
            </w:pPr>
            <w:r w:rsidRPr="00932560">
              <w:rPr>
                <w:rFonts w:ascii="Times New Roman" w:hAnsi="Times New Roman"/>
                <w:color w:val="FFFFFF" w:themeColor="background1"/>
                <w:lang w:val="uk-UA"/>
              </w:rPr>
              <w:t>Бакалавр</w:t>
            </w:r>
          </w:p>
        </w:tc>
        <w:tc>
          <w:tcPr>
            <w:tcW w:w="3013" w:type="dxa"/>
            <w:tcBorders>
              <w:top w:val="single" w:sz="4" w:space="0" w:color="auto"/>
              <w:left w:val="single" w:sz="4" w:space="0" w:color="auto"/>
              <w:bottom w:val="single" w:sz="4" w:space="0" w:color="auto"/>
              <w:right w:val="single" w:sz="4" w:space="0" w:color="auto"/>
            </w:tcBorders>
            <w:hideMark/>
          </w:tcPr>
          <w:p w14:paraId="6243D51C" w14:textId="5D0F29BD" w:rsidR="00BF2292" w:rsidRPr="00932560" w:rsidRDefault="000B0083">
            <w:pPr>
              <w:spacing w:line="240" w:lineRule="auto"/>
              <w:rPr>
                <w:rFonts w:ascii="Times New Roman" w:hAnsi="Times New Roman"/>
                <w:color w:val="FFFFFF" w:themeColor="background1"/>
                <w:lang w:val="uk-UA"/>
              </w:rPr>
            </w:pPr>
            <w:r w:rsidRPr="00932560">
              <w:rPr>
                <w:rFonts w:ascii="Times New Roman" w:hAnsi="Times New Roman"/>
                <w:color w:val="FFFFFF" w:themeColor="background1"/>
                <w:lang w:val="uk-UA"/>
              </w:rPr>
              <w:t>В20№</w:t>
            </w:r>
            <w:r w:rsidR="00F22E4A" w:rsidRPr="00932560">
              <w:rPr>
                <w:rFonts w:ascii="Times New Roman" w:hAnsi="Times New Roman"/>
                <w:color w:val="FFFFFF" w:themeColor="background1"/>
                <w:lang w:val="uk-UA"/>
              </w:rPr>
              <w:t>262565</w:t>
            </w:r>
          </w:p>
        </w:tc>
      </w:tr>
    </w:tbl>
    <w:p w14:paraId="2E1F2784" w14:textId="77777777" w:rsidR="00BF2292" w:rsidRPr="007E3B0F" w:rsidRDefault="00BF2292" w:rsidP="00BF2292">
      <w:pPr>
        <w:spacing w:line="240" w:lineRule="auto"/>
        <w:rPr>
          <w:rFonts w:ascii="Times New Roman" w:hAnsi="Times New Roman"/>
          <w:lang w:val="uk-UA"/>
        </w:rPr>
      </w:pPr>
    </w:p>
    <w:p w14:paraId="63121504" w14:textId="77777777" w:rsidR="002A09AE" w:rsidRPr="007E3B0F" w:rsidRDefault="002A09AE" w:rsidP="002A09AE">
      <w:pPr>
        <w:spacing w:line="240" w:lineRule="auto"/>
        <w:ind w:right="-314"/>
        <w:rPr>
          <w:rFonts w:ascii="Times New Roman" w:hAnsi="Times New Roman"/>
          <w:lang w:val="uk-UA"/>
        </w:rPr>
      </w:pPr>
      <w:r w:rsidRPr="007E3B0F">
        <w:rPr>
          <w:rFonts w:ascii="Times New Roman" w:hAnsi="Times New Roman"/>
          <w:lang w:val="uk-UA"/>
        </w:rPr>
        <w:t>8. Належність до категорії громадян, які мають додаткові гарантії</w:t>
      </w:r>
    </w:p>
    <w:tbl>
      <w:tblPr>
        <w:tblW w:w="10031" w:type="dxa"/>
        <w:tblLayout w:type="fixed"/>
        <w:tblLook w:val="0000" w:firstRow="0" w:lastRow="0" w:firstColumn="0" w:lastColumn="0" w:noHBand="0" w:noVBand="0"/>
      </w:tblPr>
      <w:tblGrid>
        <w:gridCol w:w="250"/>
        <w:gridCol w:w="3988"/>
        <w:gridCol w:w="265"/>
        <w:gridCol w:w="5528"/>
      </w:tblGrid>
      <w:tr w:rsidR="002A09AE" w:rsidRPr="007E3B0F" w14:paraId="787D9BC0" w14:textId="77777777" w:rsidTr="00A5100C">
        <w:trPr>
          <w:trHeight w:val="188"/>
        </w:trPr>
        <w:tc>
          <w:tcPr>
            <w:tcW w:w="250" w:type="dxa"/>
            <w:tcBorders>
              <w:top w:val="single" w:sz="4" w:space="0" w:color="auto"/>
              <w:left w:val="single" w:sz="4" w:space="0" w:color="auto"/>
              <w:bottom w:val="single" w:sz="4" w:space="0" w:color="auto"/>
              <w:right w:val="single" w:sz="4" w:space="0" w:color="auto"/>
            </w:tcBorders>
          </w:tcPr>
          <w:p w14:paraId="47BD1FD5" w14:textId="77777777" w:rsidR="002A09AE" w:rsidRPr="007E3B0F" w:rsidRDefault="002A09AE" w:rsidP="00A5100C">
            <w:pPr>
              <w:spacing w:after="0" w:line="240" w:lineRule="auto"/>
              <w:jc w:val="both"/>
              <w:rPr>
                <w:rFonts w:ascii="Times New Roman" w:hAnsi="Times New Roman"/>
                <w:lang w:val="uk-UA"/>
              </w:rPr>
            </w:pPr>
          </w:p>
        </w:tc>
        <w:tc>
          <w:tcPr>
            <w:tcW w:w="3988" w:type="dxa"/>
            <w:vMerge w:val="restart"/>
            <w:tcBorders>
              <w:left w:val="single" w:sz="4" w:space="0" w:color="auto"/>
              <w:right w:val="single" w:sz="4" w:space="0" w:color="auto"/>
            </w:tcBorders>
          </w:tcPr>
          <w:p w14:paraId="3D7AFF01"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особа з інвалідністю</w:t>
            </w:r>
          </w:p>
        </w:tc>
        <w:tc>
          <w:tcPr>
            <w:tcW w:w="265" w:type="dxa"/>
            <w:tcBorders>
              <w:top w:val="single" w:sz="4" w:space="0" w:color="auto"/>
              <w:left w:val="single" w:sz="4" w:space="0" w:color="auto"/>
              <w:bottom w:val="single" w:sz="4" w:space="0" w:color="auto"/>
              <w:right w:val="single" w:sz="4" w:space="0" w:color="auto"/>
            </w:tcBorders>
          </w:tcPr>
          <w:p w14:paraId="32958DEC" w14:textId="77777777" w:rsidR="002A09AE" w:rsidRPr="007E3B0F" w:rsidRDefault="002A09AE" w:rsidP="00A5100C">
            <w:pPr>
              <w:spacing w:after="0" w:line="240" w:lineRule="auto"/>
              <w:jc w:val="both"/>
              <w:rPr>
                <w:rFonts w:ascii="Times New Roman" w:hAnsi="Times New Roman"/>
                <w:lang w:val="uk-UA"/>
              </w:rPr>
            </w:pPr>
          </w:p>
        </w:tc>
        <w:tc>
          <w:tcPr>
            <w:tcW w:w="5528" w:type="dxa"/>
            <w:vMerge w:val="restart"/>
            <w:tcBorders>
              <w:left w:val="single" w:sz="4" w:space="0" w:color="auto"/>
            </w:tcBorders>
          </w:tcPr>
          <w:p w14:paraId="2E72784B"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постраждалий учасник Революції Гідності</w:t>
            </w:r>
          </w:p>
        </w:tc>
      </w:tr>
      <w:tr w:rsidR="002A09AE" w:rsidRPr="007E3B0F" w14:paraId="562FC682" w14:textId="77777777" w:rsidTr="00A5100C">
        <w:trPr>
          <w:trHeight w:val="187"/>
        </w:trPr>
        <w:tc>
          <w:tcPr>
            <w:tcW w:w="250" w:type="dxa"/>
            <w:tcBorders>
              <w:top w:val="single" w:sz="4" w:space="0" w:color="auto"/>
              <w:bottom w:val="single" w:sz="4" w:space="0" w:color="auto"/>
            </w:tcBorders>
          </w:tcPr>
          <w:p w14:paraId="05CD1209" w14:textId="77777777" w:rsidR="002A09AE" w:rsidRPr="007E3B0F" w:rsidRDefault="002A09AE" w:rsidP="00A5100C">
            <w:pPr>
              <w:spacing w:after="0" w:line="240" w:lineRule="auto"/>
              <w:jc w:val="both"/>
              <w:rPr>
                <w:rFonts w:ascii="Times New Roman" w:hAnsi="Times New Roman"/>
                <w:lang w:val="uk-UA"/>
              </w:rPr>
            </w:pPr>
          </w:p>
        </w:tc>
        <w:tc>
          <w:tcPr>
            <w:tcW w:w="3988" w:type="dxa"/>
            <w:vMerge/>
          </w:tcPr>
          <w:p w14:paraId="27398B5C" w14:textId="77777777" w:rsidR="002A09AE" w:rsidRPr="007E3B0F" w:rsidRDefault="002A09AE" w:rsidP="00A5100C">
            <w:pPr>
              <w:spacing w:after="0" w:line="240" w:lineRule="auto"/>
              <w:jc w:val="both"/>
              <w:rPr>
                <w:rFonts w:ascii="Times New Roman" w:hAnsi="Times New Roman"/>
                <w:lang w:val="uk-UA"/>
              </w:rPr>
            </w:pPr>
          </w:p>
        </w:tc>
        <w:tc>
          <w:tcPr>
            <w:tcW w:w="265" w:type="dxa"/>
            <w:tcBorders>
              <w:top w:val="single" w:sz="4" w:space="0" w:color="auto"/>
              <w:bottom w:val="single" w:sz="4" w:space="0" w:color="auto"/>
            </w:tcBorders>
          </w:tcPr>
          <w:p w14:paraId="65A402B7" w14:textId="77777777" w:rsidR="002A09AE" w:rsidRPr="007E3B0F" w:rsidRDefault="002A09AE" w:rsidP="00A5100C">
            <w:pPr>
              <w:spacing w:after="0" w:line="240" w:lineRule="auto"/>
              <w:jc w:val="both"/>
              <w:rPr>
                <w:rFonts w:ascii="Times New Roman" w:hAnsi="Times New Roman"/>
                <w:lang w:val="uk-UA"/>
              </w:rPr>
            </w:pPr>
          </w:p>
        </w:tc>
        <w:tc>
          <w:tcPr>
            <w:tcW w:w="5528" w:type="dxa"/>
            <w:vMerge/>
          </w:tcPr>
          <w:p w14:paraId="60090C75" w14:textId="77777777" w:rsidR="002A09AE" w:rsidRPr="007E3B0F" w:rsidRDefault="002A09AE" w:rsidP="00A5100C">
            <w:pPr>
              <w:spacing w:after="0" w:line="240" w:lineRule="auto"/>
              <w:jc w:val="both"/>
              <w:rPr>
                <w:rFonts w:ascii="Times New Roman" w:hAnsi="Times New Roman"/>
                <w:lang w:val="uk-UA"/>
              </w:rPr>
            </w:pPr>
          </w:p>
        </w:tc>
      </w:tr>
      <w:tr w:rsidR="002A09AE" w:rsidRPr="007E3B0F" w14:paraId="4624C193" w14:textId="77777777" w:rsidTr="00A5100C">
        <w:trPr>
          <w:trHeight w:val="210"/>
        </w:trPr>
        <w:tc>
          <w:tcPr>
            <w:tcW w:w="250" w:type="dxa"/>
            <w:tcBorders>
              <w:top w:val="single" w:sz="4" w:space="0" w:color="auto"/>
              <w:left w:val="single" w:sz="4" w:space="0" w:color="auto"/>
              <w:bottom w:val="single" w:sz="4" w:space="0" w:color="auto"/>
              <w:right w:val="single" w:sz="4" w:space="0" w:color="auto"/>
            </w:tcBorders>
          </w:tcPr>
          <w:p w14:paraId="01DF598C" w14:textId="77777777" w:rsidR="002A09AE" w:rsidRPr="007E3B0F" w:rsidRDefault="002A09AE" w:rsidP="00A5100C">
            <w:pPr>
              <w:spacing w:after="0" w:line="240" w:lineRule="auto"/>
              <w:jc w:val="both"/>
              <w:rPr>
                <w:rFonts w:ascii="Times New Roman" w:hAnsi="Times New Roman"/>
                <w:lang w:val="uk-UA"/>
              </w:rPr>
            </w:pPr>
          </w:p>
        </w:tc>
        <w:tc>
          <w:tcPr>
            <w:tcW w:w="3988" w:type="dxa"/>
            <w:vMerge w:val="restart"/>
            <w:tcBorders>
              <w:left w:val="single" w:sz="4" w:space="0" w:color="auto"/>
              <w:right w:val="single" w:sz="4" w:space="0" w:color="auto"/>
            </w:tcBorders>
          </w:tcPr>
          <w:p w14:paraId="707B0E0C"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учасник бойових дій</w:t>
            </w:r>
          </w:p>
        </w:tc>
        <w:tc>
          <w:tcPr>
            <w:tcW w:w="265" w:type="dxa"/>
            <w:tcBorders>
              <w:top w:val="single" w:sz="4" w:space="0" w:color="auto"/>
              <w:left w:val="single" w:sz="4" w:space="0" w:color="auto"/>
              <w:bottom w:val="single" w:sz="4" w:space="0" w:color="auto"/>
              <w:right w:val="single" w:sz="4" w:space="0" w:color="auto"/>
            </w:tcBorders>
          </w:tcPr>
          <w:p w14:paraId="3BD6D96C" w14:textId="77777777" w:rsidR="002A09AE" w:rsidRPr="007E3B0F" w:rsidRDefault="002A09AE" w:rsidP="00A5100C">
            <w:pPr>
              <w:spacing w:after="0" w:line="240" w:lineRule="auto"/>
              <w:jc w:val="both"/>
              <w:rPr>
                <w:rFonts w:ascii="Times New Roman" w:hAnsi="Times New Roman"/>
                <w:lang w:val="uk-UA"/>
              </w:rPr>
            </w:pPr>
          </w:p>
        </w:tc>
        <w:tc>
          <w:tcPr>
            <w:tcW w:w="5528" w:type="dxa"/>
            <w:vMerge w:val="restart"/>
            <w:tcBorders>
              <w:left w:val="single" w:sz="4" w:space="0" w:color="auto"/>
            </w:tcBorders>
          </w:tcPr>
          <w:p w14:paraId="3C5FE6C4"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депутат ради</w:t>
            </w:r>
          </w:p>
        </w:tc>
      </w:tr>
      <w:tr w:rsidR="002A09AE" w:rsidRPr="007E3B0F" w14:paraId="3EE53A05" w14:textId="77777777" w:rsidTr="00A5100C">
        <w:trPr>
          <w:trHeight w:val="210"/>
        </w:trPr>
        <w:tc>
          <w:tcPr>
            <w:tcW w:w="250" w:type="dxa"/>
            <w:tcBorders>
              <w:top w:val="single" w:sz="4" w:space="0" w:color="auto"/>
              <w:bottom w:val="single" w:sz="4" w:space="0" w:color="auto"/>
            </w:tcBorders>
          </w:tcPr>
          <w:p w14:paraId="0B22EC1D" w14:textId="77777777" w:rsidR="002A09AE" w:rsidRPr="007E3B0F" w:rsidRDefault="002A09AE" w:rsidP="00A5100C">
            <w:pPr>
              <w:spacing w:after="0" w:line="240" w:lineRule="auto"/>
              <w:jc w:val="both"/>
              <w:rPr>
                <w:rFonts w:ascii="Times New Roman" w:hAnsi="Times New Roman"/>
                <w:lang w:val="uk-UA"/>
              </w:rPr>
            </w:pPr>
          </w:p>
        </w:tc>
        <w:tc>
          <w:tcPr>
            <w:tcW w:w="3988" w:type="dxa"/>
            <w:vMerge/>
          </w:tcPr>
          <w:p w14:paraId="55C8C17E" w14:textId="77777777" w:rsidR="002A09AE" w:rsidRPr="007E3B0F" w:rsidRDefault="002A09AE" w:rsidP="00A5100C">
            <w:pPr>
              <w:spacing w:after="0" w:line="240" w:lineRule="auto"/>
              <w:jc w:val="both"/>
              <w:rPr>
                <w:rFonts w:ascii="Times New Roman" w:hAnsi="Times New Roman"/>
                <w:lang w:val="uk-UA"/>
              </w:rPr>
            </w:pPr>
          </w:p>
        </w:tc>
        <w:tc>
          <w:tcPr>
            <w:tcW w:w="265" w:type="dxa"/>
            <w:tcBorders>
              <w:top w:val="single" w:sz="4" w:space="0" w:color="auto"/>
              <w:bottom w:val="single" w:sz="4" w:space="0" w:color="auto"/>
            </w:tcBorders>
          </w:tcPr>
          <w:p w14:paraId="11B3D804" w14:textId="77777777" w:rsidR="002A09AE" w:rsidRPr="007E3B0F" w:rsidRDefault="002A09AE" w:rsidP="00A5100C">
            <w:pPr>
              <w:spacing w:after="0" w:line="240" w:lineRule="auto"/>
              <w:jc w:val="both"/>
              <w:rPr>
                <w:rFonts w:ascii="Times New Roman" w:hAnsi="Times New Roman"/>
                <w:lang w:val="uk-UA"/>
              </w:rPr>
            </w:pPr>
          </w:p>
        </w:tc>
        <w:tc>
          <w:tcPr>
            <w:tcW w:w="5528" w:type="dxa"/>
            <w:vMerge/>
          </w:tcPr>
          <w:p w14:paraId="3B72D1BE" w14:textId="77777777" w:rsidR="002A09AE" w:rsidRPr="007E3B0F" w:rsidRDefault="002A09AE" w:rsidP="00A5100C">
            <w:pPr>
              <w:spacing w:after="0" w:line="240" w:lineRule="auto"/>
              <w:jc w:val="both"/>
              <w:rPr>
                <w:rFonts w:ascii="Times New Roman" w:hAnsi="Times New Roman"/>
                <w:lang w:val="uk-UA"/>
              </w:rPr>
            </w:pPr>
          </w:p>
        </w:tc>
      </w:tr>
      <w:tr w:rsidR="002A09AE" w:rsidRPr="004F6029" w14:paraId="56D267CA" w14:textId="77777777" w:rsidTr="00A5100C">
        <w:trPr>
          <w:trHeight w:val="218"/>
        </w:trPr>
        <w:tc>
          <w:tcPr>
            <w:tcW w:w="250" w:type="dxa"/>
            <w:tcBorders>
              <w:top w:val="single" w:sz="4" w:space="0" w:color="auto"/>
              <w:left w:val="single" w:sz="4" w:space="0" w:color="auto"/>
              <w:bottom w:val="single" w:sz="4" w:space="0" w:color="auto"/>
              <w:right w:val="single" w:sz="4" w:space="0" w:color="auto"/>
            </w:tcBorders>
          </w:tcPr>
          <w:p w14:paraId="7AEF9D0B" w14:textId="77777777" w:rsidR="002A09AE" w:rsidRPr="007E3B0F" w:rsidRDefault="002A09AE" w:rsidP="00A5100C">
            <w:pPr>
              <w:spacing w:after="0" w:line="240" w:lineRule="auto"/>
              <w:jc w:val="both"/>
              <w:rPr>
                <w:rFonts w:ascii="Times New Roman" w:hAnsi="Times New Roman"/>
                <w:lang w:val="uk-UA"/>
              </w:rPr>
            </w:pPr>
          </w:p>
        </w:tc>
        <w:tc>
          <w:tcPr>
            <w:tcW w:w="3988" w:type="dxa"/>
            <w:vMerge w:val="restart"/>
            <w:tcBorders>
              <w:left w:val="single" w:sz="4" w:space="0" w:color="auto"/>
              <w:right w:val="single" w:sz="4" w:space="0" w:color="auto"/>
            </w:tcBorders>
          </w:tcPr>
          <w:p w14:paraId="556896EC"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одинока мати (одинокий батько)</w:t>
            </w:r>
          </w:p>
        </w:tc>
        <w:tc>
          <w:tcPr>
            <w:tcW w:w="265" w:type="dxa"/>
            <w:tcBorders>
              <w:top w:val="single" w:sz="4" w:space="0" w:color="auto"/>
              <w:left w:val="single" w:sz="4" w:space="0" w:color="auto"/>
              <w:bottom w:val="single" w:sz="4" w:space="0" w:color="auto"/>
              <w:right w:val="single" w:sz="4" w:space="0" w:color="auto"/>
            </w:tcBorders>
          </w:tcPr>
          <w:p w14:paraId="2872B32D" w14:textId="77777777" w:rsidR="002A09AE" w:rsidRPr="007E3B0F" w:rsidRDefault="002A09AE" w:rsidP="00A5100C">
            <w:pPr>
              <w:spacing w:after="0" w:line="240" w:lineRule="auto"/>
              <w:jc w:val="both"/>
              <w:rPr>
                <w:rFonts w:ascii="Times New Roman" w:hAnsi="Times New Roman"/>
                <w:lang w:val="uk-UA"/>
              </w:rPr>
            </w:pPr>
          </w:p>
        </w:tc>
        <w:tc>
          <w:tcPr>
            <w:tcW w:w="5528" w:type="dxa"/>
            <w:vMerge w:val="restart"/>
            <w:tcBorders>
              <w:left w:val="single" w:sz="4" w:space="0" w:color="auto"/>
            </w:tcBorders>
          </w:tcPr>
          <w:p w14:paraId="53509E36" w14:textId="77777777"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lang w:val="uk-UA"/>
              </w:rPr>
              <w:t>жінка, яка працює та має двох дітей віком до 15 років</w:t>
            </w:r>
          </w:p>
        </w:tc>
      </w:tr>
      <w:tr w:rsidR="002A09AE" w:rsidRPr="004F6029" w14:paraId="03EBD1EE" w14:textId="77777777" w:rsidTr="00A5100C">
        <w:trPr>
          <w:trHeight w:val="217"/>
        </w:trPr>
        <w:tc>
          <w:tcPr>
            <w:tcW w:w="250" w:type="dxa"/>
            <w:tcBorders>
              <w:top w:val="single" w:sz="4" w:space="0" w:color="auto"/>
              <w:bottom w:val="single" w:sz="4" w:space="0" w:color="auto"/>
            </w:tcBorders>
          </w:tcPr>
          <w:p w14:paraId="60E498FB" w14:textId="77777777" w:rsidR="002A09AE" w:rsidRPr="007E3B0F" w:rsidRDefault="002A09AE" w:rsidP="00A5100C">
            <w:pPr>
              <w:spacing w:after="0" w:line="240" w:lineRule="auto"/>
              <w:jc w:val="both"/>
              <w:rPr>
                <w:rFonts w:ascii="Times New Roman" w:hAnsi="Times New Roman"/>
                <w:lang w:val="uk-UA"/>
              </w:rPr>
            </w:pPr>
          </w:p>
        </w:tc>
        <w:tc>
          <w:tcPr>
            <w:tcW w:w="3988" w:type="dxa"/>
            <w:vMerge/>
          </w:tcPr>
          <w:p w14:paraId="3CCDC4E7" w14:textId="77777777" w:rsidR="002A09AE" w:rsidRPr="007E3B0F" w:rsidRDefault="002A09AE" w:rsidP="00A5100C">
            <w:pPr>
              <w:spacing w:after="0" w:line="240" w:lineRule="auto"/>
              <w:jc w:val="both"/>
              <w:rPr>
                <w:rFonts w:ascii="Times New Roman" w:hAnsi="Times New Roman"/>
                <w:lang w:val="uk-UA"/>
              </w:rPr>
            </w:pPr>
          </w:p>
        </w:tc>
        <w:tc>
          <w:tcPr>
            <w:tcW w:w="265" w:type="dxa"/>
            <w:tcBorders>
              <w:top w:val="single" w:sz="4" w:space="0" w:color="auto"/>
              <w:bottom w:val="single" w:sz="4" w:space="0" w:color="auto"/>
            </w:tcBorders>
          </w:tcPr>
          <w:p w14:paraId="3D07A517" w14:textId="77777777" w:rsidR="002A09AE" w:rsidRPr="007E3B0F" w:rsidRDefault="002A09AE" w:rsidP="00A5100C">
            <w:pPr>
              <w:spacing w:after="0" w:line="240" w:lineRule="auto"/>
              <w:jc w:val="both"/>
              <w:rPr>
                <w:rFonts w:ascii="Times New Roman" w:hAnsi="Times New Roman"/>
                <w:lang w:val="uk-UA"/>
              </w:rPr>
            </w:pPr>
          </w:p>
        </w:tc>
        <w:tc>
          <w:tcPr>
            <w:tcW w:w="5528" w:type="dxa"/>
            <w:vMerge/>
          </w:tcPr>
          <w:p w14:paraId="69552EA8" w14:textId="77777777" w:rsidR="002A09AE" w:rsidRPr="007E3B0F" w:rsidRDefault="002A09AE" w:rsidP="00A5100C">
            <w:pPr>
              <w:spacing w:after="0" w:line="240" w:lineRule="auto"/>
              <w:jc w:val="both"/>
              <w:rPr>
                <w:rFonts w:ascii="Times New Roman" w:hAnsi="Times New Roman"/>
                <w:lang w:val="uk-UA"/>
              </w:rPr>
            </w:pPr>
          </w:p>
        </w:tc>
      </w:tr>
      <w:tr w:rsidR="002A09AE" w:rsidRPr="007E3B0F" w14:paraId="04EF956E" w14:textId="77777777" w:rsidTr="00A5100C">
        <w:trPr>
          <w:trHeight w:val="255"/>
        </w:trPr>
        <w:tc>
          <w:tcPr>
            <w:tcW w:w="250" w:type="dxa"/>
            <w:tcBorders>
              <w:top w:val="single" w:sz="4" w:space="0" w:color="auto"/>
              <w:left w:val="single" w:sz="4" w:space="0" w:color="auto"/>
              <w:bottom w:val="single" w:sz="4" w:space="0" w:color="auto"/>
              <w:right w:val="single" w:sz="4" w:space="0" w:color="auto"/>
            </w:tcBorders>
          </w:tcPr>
          <w:p w14:paraId="08E14459" w14:textId="77777777" w:rsidR="002A09AE" w:rsidRPr="007E3B0F" w:rsidRDefault="002A09AE" w:rsidP="00A5100C">
            <w:pPr>
              <w:spacing w:after="0" w:line="240" w:lineRule="auto"/>
              <w:jc w:val="both"/>
              <w:rPr>
                <w:rFonts w:ascii="Times New Roman" w:hAnsi="Times New Roman"/>
                <w:lang w:val="uk-UA"/>
              </w:rPr>
            </w:pPr>
          </w:p>
        </w:tc>
        <w:tc>
          <w:tcPr>
            <w:tcW w:w="3988" w:type="dxa"/>
            <w:vMerge w:val="restart"/>
            <w:tcBorders>
              <w:left w:val="single" w:sz="4" w:space="0" w:color="auto"/>
              <w:right w:val="single" w:sz="4" w:space="0" w:color="auto"/>
            </w:tcBorders>
          </w:tcPr>
          <w:p w14:paraId="4507B63D" w14:textId="77777777" w:rsidR="002A09AE" w:rsidRPr="007E3B0F" w:rsidRDefault="002A09AE" w:rsidP="00A5100C">
            <w:pPr>
              <w:spacing w:after="0" w:line="240" w:lineRule="auto"/>
              <w:rPr>
                <w:rFonts w:ascii="Times New Roman" w:hAnsi="Times New Roman"/>
                <w:lang w:val="uk-UA"/>
              </w:rPr>
            </w:pPr>
            <w:r w:rsidRPr="007E3B0F">
              <w:rPr>
                <w:rFonts w:ascii="Times New Roman" w:hAnsi="Times New Roman"/>
                <w:lang w:val="uk-UA"/>
              </w:rPr>
              <w:t>особа, яка постраждала внаслідок Чорнобильської катастрофи</w:t>
            </w:r>
          </w:p>
        </w:tc>
        <w:tc>
          <w:tcPr>
            <w:tcW w:w="265" w:type="dxa"/>
            <w:tcBorders>
              <w:top w:val="single" w:sz="4" w:space="0" w:color="auto"/>
              <w:left w:val="single" w:sz="4" w:space="0" w:color="auto"/>
              <w:bottom w:val="single" w:sz="4" w:space="0" w:color="auto"/>
              <w:right w:val="single" w:sz="4" w:space="0" w:color="auto"/>
            </w:tcBorders>
          </w:tcPr>
          <w:p w14:paraId="53E72CEF" w14:textId="77777777" w:rsidR="002A09AE" w:rsidRPr="007E3B0F" w:rsidRDefault="002A09AE" w:rsidP="00A5100C">
            <w:pPr>
              <w:spacing w:after="0" w:line="240" w:lineRule="auto"/>
              <w:jc w:val="both"/>
              <w:rPr>
                <w:rFonts w:ascii="Times New Roman" w:hAnsi="Times New Roman"/>
                <w:lang w:val="uk-UA"/>
              </w:rPr>
            </w:pPr>
          </w:p>
        </w:tc>
        <w:tc>
          <w:tcPr>
            <w:tcW w:w="5528" w:type="dxa"/>
            <w:vMerge w:val="restart"/>
            <w:tcBorders>
              <w:left w:val="single" w:sz="4" w:space="0" w:color="auto"/>
            </w:tcBorders>
          </w:tcPr>
          <w:p w14:paraId="66B3A071" w14:textId="281712E6"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86912" behindDoc="0" locked="0" layoutInCell="1" allowOverlap="1" wp14:anchorId="3B6848BB" wp14:editId="62386211">
                      <wp:simplePos x="0" y="0"/>
                      <wp:positionH relativeFrom="column">
                        <wp:posOffset>285115</wp:posOffset>
                      </wp:positionH>
                      <wp:positionV relativeFrom="paragraph">
                        <wp:posOffset>144780</wp:posOffset>
                      </wp:positionV>
                      <wp:extent cx="3076575" cy="0"/>
                      <wp:effectExtent l="8890" t="11430" r="10160" b="76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B7C80" id="Прямая со стрелкой 63" o:spid="_x0000_s1026" type="#_x0000_t32" style="position:absolute;margin-left:22.45pt;margin-top:11.4pt;width:2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"/>
                  </w:pict>
                </mc:Fallback>
              </mc:AlternateContent>
            </w:r>
            <w:r w:rsidRPr="007E3B0F">
              <w:rPr>
                <w:rFonts w:ascii="Times New Roman" w:hAnsi="Times New Roman"/>
                <w:lang w:val="uk-UA"/>
              </w:rPr>
              <w:t xml:space="preserve">інше  </w:t>
            </w:r>
          </w:p>
          <w:p w14:paraId="141F042B" w14:textId="163FC7CB" w:rsidR="002A09AE" w:rsidRPr="007E3B0F" w:rsidRDefault="002A09AE" w:rsidP="00A5100C">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87936" behindDoc="0" locked="0" layoutInCell="1" allowOverlap="1" wp14:anchorId="2ABB0095" wp14:editId="74C3CA96">
                      <wp:simplePos x="0" y="0"/>
                      <wp:positionH relativeFrom="column">
                        <wp:posOffset>8890</wp:posOffset>
                      </wp:positionH>
                      <wp:positionV relativeFrom="paragraph">
                        <wp:posOffset>193675</wp:posOffset>
                      </wp:positionV>
                      <wp:extent cx="3352800" cy="0"/>
                      <wp:effectExtent l="8890" t="12700" r="10160" b="63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25515" id="Прямая со стрелкой 62" o:spid="_x0000_s1026" type="#_x0000_t32" style="position:absolute;margin-left:.7pt;margin-top:15.25pt;width:2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"/>
                  </w:pict>
                </mc:Fallback>
              </mc:AlternateContent>
            </w:r>
            <w:r w:rsidRPr="007E3B0F">
              <w:rPr>
                <w:rFonts w:ascii="Times New Roman" w:hAnsi="Times New Roman"/>
                <w:lang w:val="uk-UA"/>
              </w:rPr>
              <w:t xml:space="preserve"> </w:t>
            </w:r>
          </w:p>
        </w:tc>
      </w:tr>
      <w:tr w:rsidR="002A09AE" w:rsidRPr="007E3B0F" w14:paraId="70063EBB" w14:textId="77777777" w:rsidTr="00A5100C">
        <w:trPr>
          <w:trHeight w:val="647"/>
        </w:trPr>
        <w:tc>
          <w:tcPr>
            <w:tcW w:w="250" w:type="dxa"/>
            <w:tcBorders>
              <w:top w:val="single" w:sz="4" w:space="0" w:color="auto"/>
            </w:tcBorders>
          </w:tcPr>
          <w:p w14:paraId="76444C16" w14:textId="77777777" w:rsidR="002A09AE" w:rsidRPr="007E3B0F" w:rsidRDefault="002A09AE" w:rsidP="00A5100C">
            <w:pPr>
              <w:spacing w:after="0" w:line="240" w:lineRule="auto"/>
              <w:jc w:val="both"/>
              <w:rPr>
                <w:rFonts w:ascii="Times New Roman" w:hAnsi="Times New Roman"/>
                <w:lang w:val="uk-UA"/>
              </w:rPr>
            </w:pPr>
          </w:p>
        </w:tc>
        <w:tc>
          <w:tcPr>
            <w:tcW w:w="3988" w:type="dxa"/>
            <w:vMerge/>
          </w:tcPr>
          <w:p w14:paraId="3527F1DC" w14:textId="77777777" w:rsidR="002A09AE" w:rsidRPr="007E3B0F" w:rsidRDefault="002A09AE" w:rsidP="00A5100C">
            <w:pPr>
              <w:spacing w:after="0" w:line="240" w:lineRule="auto"/>
              <w:rPr>
                <w:rFonts w:ascii="Times New Roman" w:hAnsi="Times New Roman"/>
                <w:lang w:val="uk-UA"/>
              </w:rPr>
            </w:pPr>
          </w:p>
        </w:tc>
        <w:tc>
          <w:tcPr>
            <w:tcW w:w="265" w:type="dxa"/>
            <w:tcBorders>
              <w:top w:val="single" w:sz="4" w:space="0" w:color="auto"/>
            </w:tcBorders>
          </w:tcPr>
          <w:p w14:paraId="58766727" w14:textId="77777777" w:rsidR="002A09AE" w:rsidRPr="007E3B0F" w:rsidRDefault="002A09AE" w:rsidP="00A5100C">
            <w:pPr>
              <w:spacing w:after="0" w:line="240" w:lineRule="auto"/>
              <w:jc w:val="both"/>
              <w:rPr>
                <w:rFonts w:ascii="Times New Roman" w:hAnsi="Times New Roman"/>
                <w:lang w:val="uk-UA"/>
              </w:rPr>
            </w:pPr>
          </w:p>
        </w:tc>
        <w:tc>
          <w:tcPr>
            <w:tcW w:w="5528" w:type="dxa"/>
            <w:vMerge/>
          </w:tcPr>
          <w:p w14:paraId="51602207" w14:textId="77777777" w:rsidR="002A09AE" w:rsidRPr="007E3B0F" w:rsidRDefault="002A09AE" w:rsidP="00A5100C">
            <w:pPr>
              <w:spacing w:after="0" w:line="240" w:lineRule="auto"/>
              <w:jc w:val="both"/>
              <w:rPr>
                <w:rFonts w:ascii="Times New Roman" w:hAnsi="Times New Roman"/>
                <w:lang w:val="uk-UA"/>
              </w:rPr>
            </w:pPr>
          </w:p>
        </w:tc>
      </w:tr>
    </w:tbl>
    <w:p w14:paraId="2C1B40A2" w14:textId="090E4EC7" w:rsidR="002A09AE" w:rsidRPr="007E3B0F" w:rsidRDefault="002A09AE" w:rsidP="00BF2292">
      <w:pPr>
        <w:spacing w:after="0" w:line="240" w:lineRule="auto"/>
        <w:rPr>
          <w:rFonts w:ascii="Times New Roman" w:hAnsi="Times New Roman"/>
          <w:lang w:val="uk-UA"/>
        </w:rPr>
      </w:pPr>
    </w:p>
    <w:p w14:paraId="04F0EEF4" w14:textId="77777777" w:rsidR="002A09AE" w:rsidRPr="007E3B0F" w:rsidRDefault="002A09AE">
      <w:pPr>
        <w:spacing w:after="160" w:line="259" w:lineRule="auto"/>
        <w:rPr>
          <w:rFonts w:ascii="Times New Roman" w:hAnsi="Times New Roman"/>
          <w:lang w:val="uk-UA"/>
        </w:rPr>
      </w:pPr>
      <w:r w:rsidRPr="007E3B0F">
        <w:rPr>
          <w:rFonts w:ascii="Times New Roman" w:hAnsi="Times New Roman"/>
          <w:lang w:val="uk-UA"/>
        </w:rPr>
        <w:br w:type="page"/>
      </w:r>
    </w:p>
    <w:p w14:paraId="76828EAB" w14:textId="59F1CB90" w:rsidR="00BF2292" w:rsidRPr="007E3B0F" w:rsidRDefault="00BF2292" w:rsidP="00BF2292">
      <w:pPr>
        <w:spacing w:after="0" w:line="240" w:lineRule="auto"/>
        <w:rPr>
          <w:rFonts w:ascii="Times New Roman" w:hAnsi="Times New Roman"/>
          <w:lang w:val="uk-UA"/>
        </w:rPr>
      </w:pPr>
      <w:r w:rsidRPr="007E3B0F">
        <w:rPr>
          <w:rFonts w:ascii="Times New Roman" w:hAnsi="Times New Roman"/>
          <w:lang w:val="uk-UA"/>
        </w:rPr>
        <w:lastRenderedPageBreak/>
        <w:t xml:space="preserve">Підтвердження  </w:t>
      </w:r>
    </w:p>
    <w:p w14:paraId="09A83D38" w14:textId="14390D9F" w:rsidR="00BF2292" w:rsidRPr="007E3B0F" w:rsidRDefault="00BF2292" w:rsidP="00BF2292">
      <w:pPr>
        <w:spacing w:after="0" w:line="240" w:lineRule="auto"/>
        <w:rPr>
          <w:rFonts w:ascii="Times New Roman" w:hAnsi="Times New Roman"/>
          <w:lang w:val="uk-UA"/>
        </w:rPr>
      </w:pPr>
      <w:r w:rsidRPr="007E3B0F">
        <w:rPr>
          <w:rFonts w:ascii="Times New Roman" w:hAnsi="Times New Roman"/>
          <w:lang w:val="uk-UA"/>
        </w:rPr>
        <w:t xml:space="preserve"> </w:t>
      </w:r>
    </w:p>
    <w:p w14:paraId="16415401" w14:textId="3FF51AD3" w:rsidR="00BF2292" w:rsidRPr="007E3B0F" w:rsidRDefault="00BF2292" w:rsidP="00BF2292">
      <w:pPr>
        <w:spacing w:after="0" w:line="240" w:lineRule="auto"/>
        <w:jc w:val="center"/>
        <w:rPr>
          <w:rFonts w:ascii="Times New Roman" w:hAnsi="Times New Roman"/>
          <w:sz w:val="18"/>
          <w:szCs w:val="18"/>
          <w:lang w:val="uk-UA"/>
        </w:rPr>
      </w:pPr>
      <w:r w:rsidRPr="007E3B0F">
        <w:rPr>
          <w:noProof/>
          <w:lang w:val="uk-UA"/>
        </w:rPr>
        <mc:AlternateContent>
          <mc:Choice Requires="wps">
            <w:drawing>
              <wp:anchor distT="0" distB="0" distL="114300" distR="114300" simplePos="0" relativeHeight="251648000" behindDoc="0" locked="0" layoutInCell="1" allowOverlap="1" wp14:anchorId="7CDE7616" wp14:editId="0E385FE6">
                <wp:simplePos x="0" y="0"/>
                <wp:positionH relativeFrom="column">
                  <wp:posOffset>20320</wp:posOffset>
                </wp:positionH>
                <wp:positionV relativeFrom="paragraph">
                  <wp:posOffset>13970</wp:posOffset>
                </wp:positionV>
                <wp:extent cx="6076950" cy="0"/>
                <wp:effectExtent l="10795" t="13970" r="825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11449" id="_x0000_t32" coordsize="21600,21600" o:spt="32" o:oned="t" path="m,l21600,21600e" filled="f">
                <v:path arrowok="t" fillok="f" o:connecttype="none"/>
                <o:lock v:ext="edit" shapetype="t"/>
              </v:shapetype>
              <v:shape id="Прямая со стрелкой 38" o:spid="_x0000_s1026" type="#_x0000_t32" style="position:absolute;margin-left:1.6pt;margin-top:1.1pt;width:47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9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"/>
            </w:pict>
          </mc:Fallback>
        </mc:AlternateContent>
      </w:r>
      <w:r w:rsidRPr="007E3B0F">
        <w:rPr>
          <w:rFonts w:ascii="Times New Roman" w:hAnsi="Times New Roman"/>
          <w:sz w:val="18"/>
          <w:szCs w:val="18"/>
          <w:lang w:val="uk-UA"/>
        </w:rPr>
        <w:t>(реквізити документа, що підтверджують належність особи до відповідної категорії)</w:t>
      </w:r>
    </w:p>
    <w:p w14:paraId="634068DA" w14:textId="77777777" w:rsidR="00BF2292" w:rsidRPr="007E3B0F" w:rsidRDefault="00BF2292" w:rsidP="00BF2292">
      <w:pPr>
        <w:spacing w:after="120" w:line="240" w:lineRule="auto"/>
        <w:rPr>
          <w:rFonts w:ascii="Times New Roman" w:hAnsi="Times New Roman"/>
          <w:sz w:val="16"/>
          <w:szCs w:val="16"/>
          <w:lang w:val="uk-UA"/>
        </w:rPr>
      </w:pPr>
    </w:p>
    <w:p w14:paraId="39035FC4" w14:textId="3F6FC58A" w:rsidR="00BF2292" w:rsidRPr="007E3B0F" w:rsidRDefault="00BF2292" w:rsidP="00BF2292">
      <w:pPr>
        <w:spacing w:after="0" w:line="240" w:lineRule="auto"/>
        <w:jc w:val="both"/>
        <w:rPr>
          <w:rFonts w:ascii="Times New Roman" w:hAnsi="Times New Roman"/>
          <w:lang w:val="uk-UA"/>
        </w:rPr>
      </w:pPr>
      <w:r w:rsidRPr="007E3B0F">
        <w:rPr>
          <w:rFonts w:ascii="Times New Roman" w:hAnsi="Times New Roman"/>
          <w:lang w:val="uk-UA"/>
        </w:rPr>
        <w:t xml:space="preserve">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w:t>
      </w:r>
    </w:p>
    <w:p w14:paraId="517DC39C" w14:textId="3DFA0EB5" w:rsidR="00BF2292" w:rsidRPr="007E3B0F" w:rsidRDefault="00F352BB" w:rsidP="00BF2292">
      <w:pPr>
        <w:spacing w:after="0" w:line="240" w:lineRule="auto"/>
        <w:rPr>
          <w:rFonts w:ascii="Times New Roman" w:hAnsi="Times New Roman"/>
          <w:lang w:val="uk-UA"/>
        </w:rPr>
      </w:pPr>
      <w:r w:rsidRPr="007E3B0F">
        <w:rPr>
          <w:noProof/>
          <w:lang w:val="uk-UA"/>
        </w:rPr>
        <mc:AlternateContent>
          <mc:Choice Requires="wps">
            <w:drawing>
              <wp:anchor distT="0" distB="0" distL="114300" distR="114300" simplePos="0" relativeHeight="251704320" behindDoc="0" locked="0" layoutInCell="1" allowOverlap="1" wp14:anchorId="749D9096" wp14:editId="3757AE5C">
                <wp:simplePos x="0" y="0"/>
                <wp:positionH relativeFrom="column">
                  <wp:posOffset>3633</wp:posOffset>
                </wp:positionH>
                <wp:positionV relativeFrom="paragraph">
                  <wp:posOffset>4785</wp:posOffset>
                </wp:positionV>
                <wp:extent cx="6076950" cy="0"/>
                <wp:effectExtent l="10795" t="13970" r="8255"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1837E" id="Прямая со стрелкой 18" o:spid="_x0000_s1026" type="#_x0000_t32" style="position:absolute;margin-left:.3pt;margin-top:.4pt;width:47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9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"/>
            </w:pict>
          </mc:Fallback>
        </mc:AlternateContent>
      </w:r>
    </w:p>
    <w:p w14:paraId="60C6169B" w14:textId="77777777" w:rsidR="00BF2292" w:rsidRPr="007E3B0F" w:rsidRDefault="00BF2292" w:rsidP="00BF2292">
      <w:pPr>
        <w:spacing w:line="240" w:lineRule="auto"/>
        <w:jc w:val="both"/>
        <w:rPr>
          <w:rFonts w:ascii="Times New Roman" w:hAnsi="Times New Roman"/>
          <w:lang w:val="uk-UA"/>
        </w:rPr>
      </w:pPr>
      <w:r w:rsidRPr="007E3B0F">
        <w:rPr>
          <w:rFonts w:ascii="Times New Roman" w:hAnsi="Times New Roman"/>
          <w:lang w:val="uk-UA"/>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N 158, зареєстрованими в Міністерстві юстиції України 31 серпня 2016 року за N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bl>
      <w:tblPr>
        <w:tblW w:w="0" w:type="auto"/>
        <w:tblLook w:val="04A0" w:firstRow="1" w:lastRow="0" w:firstColumn="1" w:lastColumn="0" w:noHBand="0" w:noVBand="1"/>
      </w:tblPr>
      <w:tblGrid>
        <w:gridCol w:w="2643"/>
        <w:gridCol w:w="3787"/>
        <w:gridCol w:w="3208"/>
      </w:tblGrid>
      <w:tr w:rsidR="00BF2292" w:rsidRPr="004F6029" w14:paraId="048762D1" w14:textId="77777777" w:rsidTr="00BF2292">
        <w:tc>
          <w:tcPr>
            <w:tcW w:w="2660" w:type="dxa"/>
            <w:hideMark/>
          </w:tcPr>
          <w:p w14:paraId="2A5E1778" w14:textId="249D86E6" w:rsidR="00BF2292" w:rsidRPr="007E3B0F" w:rsidRDefault="00BF2292">
            <w:pPr>
              <w:spacing w:after="0" w:line="240" w:lineRule="auto"/>
              <w:jc w:val="center"/>
              <w:rPr>
                <w:rFonts w:ascii="Times New Roman" w:hAnsi="Times New Roman"/>
                <w:lang w:val="uk-UA"/>
              </w:rPr>
            </w:pPr>
            <w:r w:rsidRPr="00932560">
              <w:rPr>
                <w:noProof/>
                <w:color w:val="FFFFFF" w:themeColor="background1"/>
                <w:lang w:val="uk-UA"/>
              </w:rPr>
              <mc:AlternateContent>
                <mc:Choice Requires="wps">
                  <w:drawing>
                    <wp:anchor distT="0" distB="0" distL="114300" distR="114300" simplePos="0" relativeHeight="251650048" behindDoc="0" locked="0" layoutInCell="1" allowOverlap="1" wp14:anchorId="2EB15F16" wp14:editId="7DD7B523">
                      <wp:simplePos x="0" y="0"/>
                      <wp:positionH relativeFrom="column">
                        <wp:posOffset>20320</wp:posOffset>
                      </wp:positionH>
                      <wp:positionV relativeFrom="paragraph">
                        <wp:posOffset>160655</wp:posOffset>
                      </wp:positionV>
                      <wp:extent cx="1495425" cy="0"/>
                      <wp:effectExtent l="10795" t="8255" r="8255" b="107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11FF" id="Прямая со стрелкой 36" o:spid="_x0000_s1026" type="#_x0000_t32" style="position:absolute;margin-left:1.6pt;margin-top:12.65pt;width:11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"/>
                  </w:pict>
                </mc:Fallback>
              </mc:AlternateContent>
            </w:r>
            <w:r w:rsidR="00507A29" w:rsidRPr="00932560">
              <w:rPr>
                <w:rFonts w:ascii="Times New Roman" w:hAnsi="Times New Roman"/>
                <w:color w:val="FFFFFF" w:themeColor="background1"/>
                <w:lang w:val="uk-UA"/>
              </w:rPr>
              <w:t>1</w:t>
            </w:r>
            <w:r w:rsidR="00F22E4A" w:rsidRPr="00932560">
              <w:rPr>
                <w:rFonts w:ascii="Times New Roman" w:hAnsi="Times New Roman"/>
                <w:color w:val="FFFFFF" w:themeColor="background1"/>
                <w:lang w:val="uk-UA"/>
              </w:rPr>
              <w:t>6</w:t>
            </w:r>
            <w:r w:rsidRPr="00932560">
              <w:rPr>
                <w:rFonts w:ascii="Times New Roman" w:hAnsi="Times New Roman"/>
                <w:color w:val="FFFFFF" w:themeColor="background1"/>
                <w:lang w:val="uk-UA"/>
              </w:rPr>
              <w:t xml:space="preserve"> </w:t>
            </w:r>
            <w:r w:rsidR="00507A29" w:rsidRPr="00932560">
              <w:rPr>
                <w:rFonts w:ascii="Times New Roman" w:hAnsi="Times New Roman"/>
                <w:color w:val="FFFFFF" w:themeColor="background1"/>
                <w:lang w:val="uk-UA"/>
              </w:rPr>
              <w:t>червня</w:t>
            </w:r>
            <w:r w:rsidRPr="00932560">
              <w:rPr>
                <w:rFonts w:ascii="Times New Roman" w:hAnsi="Times New Roman"/>
                <w:color w:val="FFFFFF" w:themeColor="background1"/>
                <w:lang w:val="uk-UA"/>
              </w:rPr>
              <w:t xml:space="preserve"> 202</w:t>
            </w:r>
            <w:r w:rsidR="007775DB" w:rsidRPr="00932560">
              <w:rPr>
                <w:rFonts w:ascii="Times New Roman" w:hAnsi="Times New Roman"/>
                <w:color w:val="FFFFFF" w:themeColor="background1"/>
                <w:lang w:val="uk-UA"/>
              </w:rPr>
              <w:t>1</w:t>
            </w:r>
            <w:r w:rsidRPr="00932560">
              <w:rPr>
                <w:rFonts w:ascii="Times New Roman" w:hAnsi="Times New Roman"/>
                <w:color w:val="FFFFFF" w:themeColor="background1"/>
                <w:lang w:val="uk-UA"/>
              </w:rPr>
              <w:t xml:space="preserve"> року</w:t>
            </w:r>
          </w:p>
          <w:p w14:paraId="76B7244B" w14:textId="77777777" w:rsidR="00BF2292" w:rsidRPr="007E3B0F" w:rsidRDefault="00BF2292">
            <w:pPr>
              <w:spacing w:after="0" w:line="240" w:lineRule="auto"/>
              <w:jc w:val="center"/>
              <w:rPr>
                <w:rFonts w:ascii="Times New Roman" w:hAnsi="Times New Roman"/>
                <w:sz w:val="18"/>
                <w:szCs w:val="18"/>
                <w:lang w:val="uk-UA"/>
              </w:rPr>
            </w:pPr>
            <w:r w:rsidRPr="007E3B0F">
              <w:rPr>
                <w:rFonts w:ascii="Times New Roman" w:hAnsi="Times New Roman"/>
                <w:sz w:val="18"/>
                <w:szCs w:val="18"/>
                <w:lang w:val="uk-UA"/>
              </w:rPr>
              <w:t>(дата)</w:t>
            </w:r>
          </w:p>
        </w:tc>
        <w:tc>
          <w:tcPr>
            <w:tcW w:w="3796" w:type="dxa"/>
            <w:hideMark/>
          </w:tcPr>
          <w:p w14:paraId="6AF838F2" w14:textId="77777777" w:rsidR="00BF2292" w:rsidRPr="007E3B0F" w:rsidRDefault="00BF2292">
            <w:pPr>
              <w:spacing w:after="0" w:line="240" w:lineRule="auto"/>
              <w:jc w:val="center"/>
              <w:rPr>
                <w:rFonts w:ascii="Times New Roman" w:hAnsi="Times New Roman"/>
                <w:lang w:val="uk-UA"/>
              </w:rPr>
            </w:pPr>
            <w:r w:rsidRPr="007E3B0F">
              <w:rPr>
                <w:rFonts w:ascii="Times New Roman" w:hAnsi="Times New Roman"/>
                <w:lang w:val="uk-UA"/>
              </w:rPr>
              <w:t>_______________________</w:t>
            </w:r>
          </w:p>
          <w:p w14:paraId="4FAD84BD" w14:textId="77777777" w:rsidR="00BF2292" w:rsidRPr="007E3B0F" w:rsidRDefault="00BF2292">
            <w:pPr>
              <w:spacing w:after="0" w:line="240" w:lineRule="auto"/>
              <w:jc w:val="center"/>
              <w:rPr>
                <w:rFonts w:ascii="Times New Roman" w:hAnsi="Times New Roman"/>
                <w:sz w:val="18"/>
                <w:szCs w:val="18"/>
                <w:lang w:val="uk-UA"/>
              </w:rPr>
            </w:pPr>
            <w:r w:rsidRPr="007E3B0F">
              <w:rPr>
                <w:rFonts w:ascii="Times New Roman" w:hAnsi="Times New Roman"/>
                <w:sz w:val="18"/>
                <w:szCs w:val="18"/>
                <w:lang w:val="uk-UA"/>
              </w:rPr>
              <w:t>(підпис)</w:t>
            </w:r>
          </w:p>
        </w:tc>
        <w:tc>
          <w:tcPr>
            <w:tcW w:w="3228" w:type="dxa"/>
            <w:hideMark/>
          </w:tcPr>
          <w:p w14:paraId="4ECA24FF" w14:textId="530A4571" w:rsidR="00BF2292" w:rsidRPr="007E3B0F" w:rsidRDefault="00BF2292">
            <w:pPr>
              <w:spacing w:after="0" w:line="240" w:lineRule="auto"/>
              <w:jc w:val="center"/>
              <w:rPr>
                <w:rFonts w:ascii="Times New Roman" w:hAnsi="Times New Roman"/>
                <w:lang w:val="uk-UA"/>
              </w:rPr>
            </w:pPr>
            <w:r w:rsidRPr="00932560">
              <w:rPr>
                <w:noProof/>
                <w:color w:val="FFFFFF" w:themeColor="background1"/>
                <w:lang w:val="uk-UA"/>
              </w:rPr>
              <mc:AlternateContent>
                <mc:Choice Requires="wps">
                  <w:drawing>
                    <wp:anchor distT="0" distB="0" distL="114300" distR="114300" simplePos="0" relativeHeight="251651072" behindDoc="0" locked="0" layoutInCell="1" allowOverlap="1" wp14:anchorId="6599925A" wp14:editId="78CD5ECB">
                      <wp:simplePos x="0" y="0"/>
                      <wp:positionH relativeFrom="column">
                        <wp:posOffset>149860</wp:posOffset>
                      </wp:positionH>
                      <wp:positionV relativeFrom="paragraph">
                        <wp:posOffset>161290</wp:posOffset>
                      </wp:positionV>
                      <wp:extent cx="1571625" cy="0"/>
                      <wp:effectExtent l="6985" t="8890" r="12065" b="101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56797" id="Прямая со стрелкой 35" o:spid="_x0000_s1026" type="#_x0000_t32" style="position:absolute;margin-left:11.8pt;margin-top:12.7pt;width:12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"/>
                  </w:pict>
                </mc:Fallback>
              </mc:AlternateContent>
            </w:r>
            <w:r w:rsidR="00F22E4A" w:rsidRPr="00932560">
              <w:rPr>
                <w:rFonts w:ascii="Times New Roman" w:hAnsi="Times New Roman"/>
                <w:color w:val="FFFFFF" w:themeColor="background1"/>
                <w:lang w:val="uk-UA"/>
              </w:rPr>
              <w:t>Я. В. Сушко</w:t>
            </w:r>
          </w:p>
          <w:p w14:paraId="3BFA186A" w14:textId="77777777" w:rsidR="00BF2292" w:rsidRPr="007E3B0F" w:rsidRDefault="00BF2292">
            <w:pPr>
              <w:spacing w:after="0" w:line="240" w:lineRule="auto"/>
              <w:jc w:val="center"/>
              <w:rPr>
                <w:rFonts w:ascii="Times New Roman" w:hAnsi="Times New Roman"/>
                <w:sz w:val="18"/>
                <w:szCs w:val="18"/>
                <w:lang w:val="uk-UA"/>
              </w:rPr>
            </w:pPr>
            <w:r w:rsidRPr="007E3B0F">
              <w:rPr>
                <w:rFonts w:ascii="Times New Roman" w:hAnsi="Times New Roman"/>
                <w:sz w:val="18"/>
                <w:szCs w:val="18"/>
                <w:lang w:val="uk-UA"/>
              </w:rPr>
              <w:t>(ініціали, прізвище)</w:t>
            </w:r>
          </w:p>
        </w:tc>
      </w:tr>
    </w:tbl>
    <w:p w14:paraId="58E6AA44" w14:textId="77777777" w:rsidR="00BF2292" w:rsidRPr="007E3B0F" w:rsidRDefault="00BF2292" w:rsidP="00BF2292">
      <w:pPr>
        <w:spacing w:after="120" w:line="240" w:lineRule="auto"/>
        <w:jc w:val="both"/>
        <w:rPr>
          <w:rFonts w:ascii="Times New Roman" w:hAnsi="Times New Roman"/>
          <w:sz w:val="16"/>
          <w:szCs w:val="16"/>
          <w:lang w:val="uk-UA"/>
        </w:rPr>
      </w:pPr>
    </w:p>
    <w:p w14:paraId="241ED157" w14:textId="77777777" w:rsidR="00BF2292" w:rsidRPr="007E3B0F" w:rsidRDefault="00BF2292" w:rsidP="00BF2292">
      <w:pPr>
        <w:spacing w:line="240" w:lineRule="auto"/>
        <w:jc w:val="both"/>
        <w:rPr>
          <w:rFonts w:ascii="Times New Roman" w:hAnsi="Times New Roman"/>
          <w:lang w:val="uk-UA"/>
        </w:rPr>
      </w:pPr>
      <w:r w:rsidRPr="007E3B0F">
        <w:rPr>
          <w:rFonts w:ascii="Times New Roman" w:hAnsi="Times New Roman"/>
          <w:lang w:val="uk-UA"/>
        </w:rPr>
        <w:t>11. Дата і місце (найменування державного органу) складення Присяги державного службовця</w:t>
      </w:r>
    </w:p>
    <w:p w14:paraId="4D51B9E4" w14:textId="31575C54" w:rsidR="00BF2292" w:rsidRPr="007E3B0F" w:rsidRDefault="00BF2292" w:rsidP="00BF2292">
      <w:pPr>
        <w:spacing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52096" behindDoc="0" locked="0" layoutInCell="1" allowOverlap="1" wp14:anchorId="4F906BD9" wp14:editId="11C31651">
                <wp:simplePos x="0" y="0"/>
                <wp:positionH relativeFrom="column">
                  <wp:posOffset>20320</wp:posOffset>
                </wp:positionH>
                <wp:positionV relativeFrom="paragraph">
                  <wp:posOffset>179070</wp:posOffset>
                </wp:positionV>
                <wp:extent cx="6076950" cy="0"/>
                <wp:effectExtent l="10795" t="7620" r="8255" b="114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062A8" id="Прямая со стрелкой 34" o:spid="_x0000_s1026" type="#_x0000_t32" style="position:absolute;margin-left:1.6pt;margin-top:14.1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"/>
            </w:pict>
          </mc:Fallback>
        </mc:AlternateContent>
      </w:r>
    </w:p>
    <w:tbl>
      <w:tblPr>
        <w:tblW w:w="0" w:type="auto"/>
        <w:tblInd w:w="-84" w:type="dxa"/>
        <w:tblLook w:val="04A0" w:firstRow="1" w:lastRow="0" w:firstColumn="1" w:lastColumn="0" w:noHBand="0" w:noVBand="1"/>
      </w:tblPr>
      <w:tblGrid>
        <w:gridCol w:w="4803"/>
        <w:gridCol w:w="4749"/>
      </w:tblGrid>
      <w:tr w:rsidR="00975582" w:rsidRPr="004F6029" w14:paraId="6D941D75" w14:textId="77777777" w:rsidTr="00975582">
        <w:tc>
          <w:tcPr>
            <w:tcW w:w="4803" w:type="dxa"/>
            <w:shd w:val="clear" w:color="auto" w:fill="auto"/>
          </w:tcPr>
          <w:p w14:paraId="6FB38EBA" w14:textId="77777777" w:rsidR="00975582" w:rsidRPr="007E3B0F" w:rsidRDefault="00975582" w:rsidP="00D20342">
            <w:pPr>
              <w:spacing w:line="240" w:lineRule="auto"/>
              <w:jc w:val="both"/>
              <w:rPr>
                <w:rFonts w:ascii="Times New Roman" w:hAnsi="Times New Roman"/>
                <w:lang w:val="uk-UA"/>
              </w:rPr>
            </w:pPr>
            <w:r w:rsidRPr="007E3B0F">
              <w:rPr>
                <w:rFonts w:ascii="Times New Roman" w:hAnsi="Times New Roman"/>
                <w:lang w:val="uk-UA"/>
              </w:rPr>
              <w:t>12. Відомості про військовий облік</w:t>
            </w:r>
          </w:p>
          <w:p w14:paraId="56775E65" w14:textId="44FD7BB1" w:rsidR="00975582" w:rsidRPr="007E3B0F" w:rsidRDefault="00975582" w:rsidP="00D20342">
            <w:pPr>
              <w:spacing w:before="120"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89984" behindDoc="0" locked="0" layoutInCell="1" allowOverlap="1" wp14:anchorId="5DA58885" wp14:editId="3B2CE943">
                      <wp:simplePos x="0" y="0"/>
                      <wp:positionH relativeFrom="column">
                        <wp:posOffset>772795</wp:posOffset>
                      </wp:positionH>
                      <wp:positionV relativeFrom="paragraph">
                        <wp:posOffset>156210</wp:posOffset>
                      </wp:positionV>
                      <wp:extent cx="2066925" cy="0"/>
                      <wp:effectExtent l="9525" t="7620" r="9525" b="1143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4A19D" id="_x0000_t32" coordsize="21600,21600" o:spt="32" o:oned="t" path="m,l21600,21600e" filled="f">
                      <v:path arrowok="t" fillok="f" o:connecttype="none"/>
                      <o:lock v:ext="edit" shapetype="t"/>
                    </v:shapetype>
                    <v:shape id="Прямая со стрелкой 73" o:spid="_x0000_s1026" type="#_x0000_t32" style="position:absolute;margin-left:60.85pt;margin-top:12.3pt;width:16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"/>
                  </w:pict>
                </mc:Fallback>
              </mc:AlternateContent>
            </w:r>
            <w:r w:rsidRPr="007E3B0F">
              <w:rPr>
                <w:rFonts w:ascii="Times New Roman" w:hAnsi="Times New Roman"/>
                <w:lang w:val="uk-UA"/>
              </w:rPr>
              <w:t xml:space="preserve">група обліку </w:t>
            </w:r>
          </w:p>
          <w:p w14:paraId="3C6D2707" w14:textId="77777777" w:rsidR="00975582" w:rsidRPr="007E3B0F" w:rsidRDefault="00975582" w:rsidP="00D20342">
            <w:pPr>
              <w:spacing w:before="120" w:after="0" w:line="240" w:lineRule="auto"/>
              <w:jc w:val="both"/>
              <w:rPr>
                <w:rFonts w:ascii="Times New Roman" w:hAnsi="Times New Roman"/>
                <w:lang w:val="uk-UA"/>
              </w:rPr>
            </w:pPr>
            <w:r w:rsidRPr="007E3B0F">
              <w:rPr>
                <w:rFonts w:ascii="Times New Roman" w:hAnsi="Times New Roman"/>
                <w:lang w:val="uk-UA"/>
              </w:rPr>
              <w:t>категорія обліку</w:t>
            </w:r>
          </w:p>
          <w:p w14:paraId="427F0552" w14:textId="518EAA89" w:rsidR="00975582" w:rsidRPr="007E3B0F" w:rsidRDefault="00975582" w:rsidP="00D20342">
            <w:pPr>
              <w:spacing w:before="120"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92032" behindDoc="0" locked="0" layoutInCell="1" allowOverlap="1" wp14:anchorId="32733913" wp14:editId="38DEAC8F">
                      <wp:simplePos x="0" y="0"/>
                      <wp:positionH relativeFrom="column">
                        <wp:posOffset>353695</wp:posOffset>
                      </wp:positionH>
                      <wp:positionV relativeFrom="paragraph">
                        <wp:posOffset>236220</wp:posOffset>
                      </wp:positionV>
                      <wp:extent cx="2486025" cy="0"/>
                      <wp:effectExtent l="9525" t="8890" r="9525" b="1016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46D6E" id="Прямая со стрелкой 72" o:spid="_x0000_s1026" type="#_x0000_t32" style="position:absolute;margin-left:27.85pt;margin-top:18.6pt;width:19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"/>
                  </w:pict>
                </mc:Fallback>
              </mc:AlternateContent>
            </w:r>
            <w:r w:rsidRPr="007E3B0F">
              <w:rPr>
                <w:rFonts w:ascii="Times New Roman" w:hAnsi="Times New Roman"/>
                <w:noProof/>
                <w:lang w:val="uk-UA"/>
              </w:rPr>
              <mc:AlternateContent>
                <mc:Choice Requires="wps">
                  <w:drawing>
                    <wp:anchor distT="0" distB="0" distL="114300" distR="114300" simplePos="0" relativeHeight="251691008" behindDoc="0" locked="0" layoutInCell="1" allowOverlap="1" wp14:anchorId="096150D1" wp14:editId="1576A3C6">
                      <wp:simplePos x="0" y="0"/>
                      <wp:positionH relativeFrom="column">
                        <wp:posOffset>934720</wp:posOffset>
                      </wp:positionH>
                      <wp:positionV relativeFrom="paragraph">
                        <wp:posOffset>12700</wp:posOffset>
                      </wp:positionV>
                      <wp:extent cx="1905000" cy="0"/>
                      <wp:effectExtent l="9525" t="13970" r="9525" b="50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06D0" id="Прямая со стрелкой 71" o:spid="_x0000_s1026" type="#_x0000_t32" style="position:absolute;margin-left:73.6pt;margin-top:1pt;width:150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"/>
                  </w:pict>
                </mc:Fallback>
              </mc:AlternateContent>
            </w:r>
            <w:r w:rsidRPr="007E3B0F">
              <w:rPr>
                <w:rFonts w:ascii="Times New Roman" w:hAnsi="Times New Roman"/>
                <w:lang w:val="uk-UA"/>
              </w:rPr>
              <w:t xml:space="preserve">склад  </w:t>
            </w:r>
          </w:p>
          <w:p w14:paraId="1DFBE319" w14:textId="77777777" w:rsidR="00975582" w:rsidRPr="007E3B0F" w:rsidRDefault="00975582" w:rsidP="00D20342">
            <w:pPr>
              <w:spacing w:after="0" w:line="240" w:lineRule="auto"/>
              <w:jc w:val="both"/>
              <w:rPr>
                <w:rFonts w:ascii="Times New Roman" w:hAnsi="Times New Roman"/>
                <w:sz w:val="16"/>
                <w:szCs w:val="16"/>
                <w:lang w:val="uk-UA"/>
              </w:rPr>
            </w:pPr>
          </w:p>
          <w:p w14:paraId="6343F46C" w14:textId="77777777"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lang w:val="uk-UA"/>
              </w:rPr>
              <w:t>військово-облікова спеціальність</w:t>
            </w:r>
          </w:p>
          <w:p w14:paraId="4104B1DE" w14:textId="2694BA8D" w:rsidR="00975582" w:rsidRPr="007E3B0F" w:rsidRDefault="00975582" w:rsidP="00D20342">
            <w:pPr>
              <w:spacing w:after="0" w:line="240" w:lineRule="auto"/>
              <w:jc w:val="both"/>
              <w:rPr>
                <w:rFonts w:ascii="Times New Roman" w:hAnsi="Times New Roman"/>
                <w:sz w:val="16"/>
                <w:szCs w:val="16"/>
                <w:lang w:val="uk-UA"/>
              </w:rPr>
            </w:pPr>
            <w:r w:rsidRPr="007E3B0F">
              <w:rPr>
                <w:rFonts w:ascii="Times New Roman" w:hAnsi="Times New Roman"/>
                <w:noProof/>
                <w:sz w:val="16"/>
                <w:szCs w:val="16"/>
                <w:lang w:val="uk-UA"/>
              </w:rPr>
              <mc:AlternateContent>
                <mc:Choice Requires="wps">
                  <w:drawing>
                    <wp:anchor distT="0" distB="0" distL="114300" distR="114300" simplePos="0" relativeHeight="251693056" behindDoc="0" locked="0" layoutInCell="1" allowOverlap="1" wp14:anchorId="75661D44" wp14:editId="48880E2D">
                      <wp:simplePos x="0" y="0"/>
                      <wp:positionH relativeFrom="column">
                        <wp:posOffset>1991995</wp:posOffset>
                      </wp:positionH>
                      <wp:positionV relativeFrom="paragraph">
                        <wp:posOffset>9525</wp:posOffset>
                      </wp:positionV>
                      <wp:extent cx="828675" cy="0"/>
                      <wp:effectExtent l="9525" t="10795" r="9525" b="82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31A16" id="Прямая со стрелкой 70" o:spid="_x0000_s1026" type="#_x0000_t32" style="position:absolute;margin-left:156.85pt;margin-top:.75pt;width:65.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"/>
                  </w:pict>
                </mc:Fallback>
              </mc:AlternateContent>
            </w:r>
            <w:r w:rsidRPr="007E3B0F">
              <w:rPr>
                <w:rFonts w:ascii="Times New Roman" w:hAnsi="Times New Roman"/>
                <w:sz w:val="16"/>
                <w:szCs w:val="16"/>
                <w:lang w:val="uk-UA"/>
              </w:rPr>
              <w:t xml:space="preserve"> </w:t>
            </w:r>
          </w:p>
          <w:p w14:paraId="6C287B4C" w14:textId="77777777"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lang w:val="uk-UA"/>
              </w:rPr>
              <w:t xml:space="preserve">військове звання  </w:t>
            </w:r>
          </w:p>
          <w:p w14:paraId="680EF0CB" w14:textId="7E7293EA"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99200" behindDoc="0" locked="0" layoutInCell="1" allowOverlap="1" wp14:anchorId="697DB482" wp14:editId="5FFCC085">
                      <wp:simplePos x="0" y="0"/>
                      <wp:positionH relativeFrom="column">
                        <wp:posOffset>1001395</wp:posOffset>
                      </wp:positionH>
                      <wp:positionV relativeFrom="paragraph">
                        <wp:posOffset>19050</wp:posOffset>
                      </wp:positionV>
                      <wp:extent cx="1838325" cy="0"/>
                      <wp:effectExtent l="9525" t="12065" r="9525" b="69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3E68" id="Прямая со стрелкой 69" o:spid="_x0000_s1026" type="#_x0000_t32" style="position:absolute;margin-left:78.85pt;margin-top:1.5pt;width:14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"/>
                  </w:pict>
                </mc:Fallback>
              </mc:AlternateContent>
            </w:r>
          </w:p>
          <w:p w14:paraId="20388207" w14:textId="77777777"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lang w:val="uk-UA"/>
              </w:rPr>
              <w:t xml:space="preserve">придатність до військової служби  </w:t>
            </w:r>
          </w:p>
          <w:p w14:paraId="32E0F7B2" w14:textId="1664726E" w:rsidR="00975582" w:rsidRPr="007E3B0F" w:rsidRDefault="00975582" w:rsidP="00D20342">
            <w:pPr>
              <w:spacing w:after="0" w:line="240" w:lineRule="auto"/>
              <w:jc w:val="both"/>
              <w:rPr>
                <w:rFonts w:ascii="Times New Roman" w:hAnsi="Times New Roman"/>
                <w:sz w:val="6"/>
                <w:szCs w:val="6"/>
                <w:lang w:val="uk-UA"/>
              </w:rPr>
            </w:pPr>
            <w:r w:rsidRPr="007E3B0F">
              <w:rPr>
                <w:rFonts w:ascii="Times New Roman" w:hAnsi="Times New Roman"/>
                <w:noProof/>
                <w:lang w:val="uk-UA"/>
              </w:rPr>
              <mc:AlternateContent>
                <mc:Choice Requires="wps">
                  <w:drawing>
                    <wp:anchor distT="0" distB="0" distL="114300" distR="114300" simplePos="0" relativeHeight="251694080" behindDoc="0" locked="0" layoutInCell="1" allowOverlap="1" wp14:anchorId="1682D458" wp14:editId="46AA82B0">
                      <wp:simplePos x="0" y="0"/>
                      <wp:positionH relativeFrom="column">
                        <wp:posOffset>2049145</wp:posOffset>
                      </wp:positionH>
                      <wp:positionV relativeFrom="paragraph">
                        <wp:posOffset>15875</wp:posOffset>
                      </wp:positionV>
                      <wp:extent cx="838200" cy="0"/>
                      <wp:effectExtent l="9525" t="6350" r="9525" b="127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BB516" id="Прямая со стрелкой 68" o:spid="_x0000_s1026" type="#_x0000_t32" style="position:absolute;margin-left:161.35pt;margin-top:1.25pt;width:6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"/>
                  </w:pict>
                </mc:Fallback>
              </mc:AlternateContent>
            </w:r>
          </w:p>
          <w:p w14:paraId="7B8B477E" w14:textId="655B07F2"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95104" behindDoc="0" locked="0" layoutInCell="1" allowOverlap="1" wp14:anchorId="3418E3C6" wp14:editId="2FFF0477">
                      <wp:simplePos x="0" y="0"/>
                      <wp:positionH relativeFrom="column">
                        <wp:posOffset>20320</wp:posOffset>
                      </wp:positionH>
                      <wp:positionV relativeFrom="paragraph">
                        <wp:posOffset>158115</wp:posOffset>
                      </wp:positionV>
                      <wp:extent cx="2859405" cy="0"/>
                      <wp:effectExtent l="9525" t="11430" r="7620" b="76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B0687" id="Прямая со стрелкой 67" o:spid="_x0000_s1026" type="#_x0000_t32" style="position:absolute;margin-left:1.6pt;margin-top:12.45pt;width:225.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"/>
                  </w:pict>
                </mc:Fallback>
              </mc:AlternateContent>
            </w:r>
            <w:r w:rsidRPr="007E3B0F">
              <w:rPr>
                <w:rFonts w:ascii="Times New Roman" w:hAnsi="Times New Roman"/>
                <w:lang w:val="uk-UA"/>
              </w:rPr>
              <w:t xml:space="preserve"> </w:t>
            </w:r>
          </w:p>
          <w:p w14:paraId="2942B931" w14:textId="77777777" w:rsidR="00975582" w:rsidRPr="007E3B0F" w:rsidRDefault="00975582" w:rsidP="00D20342">
            <w:pPr>
              <w:spacing w:after="120" w:line="240" w:lineRule="auto"/>
              <w:jc w:val="both"/>
              <w:rPr>
                <w:rFonts w:ascii="Times New Roman" w:hAnsi="Times New Roman"/>
                <w:sz w:val="6"/>
                <w:szCs w:val="6"/>
                <w:lang w:val="uk-UA"/>
              </w:rPr>
            </w:pPr>
          </w:p>
          <w:p w14:paraId="7FC74F8F" w14:textId="63A228F2" w:rsidR="00975582" w:rsidRPr="007E3B0F" w:rsidRDefault="00975582" w:rsidP="00D20342">
            <w:pPr>
              <w:spacing w:after="12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700224" behindDoc="0" locked="0" layoutInCell="1" allowOverlap="1" wp14:anchorId="39E6F86C" wp14:editId="0FEF1FC3">
                      <wp:simplePos x="0" y="0"/>
                      <wp:positionH relativeFrom="column">
                        <wp:posOffset>2336800</wp:posOffset>
                      </wp:positionH>
                      <wp:positionV relativeFrom="paragraph">
                        <wp:posOffset>173355</wp:posOffset>
                      </wp:positionV>
                      <wp:extent cx="542925" cy="0"/>
                      <wp:effectExtent l="11430" t="12065" r="7620" b="69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69BD2" id="Прямая со стрелкой 66" o:spid="_x0000_s1026" type="#_x0000_t32" style="position:absolute;margin-left:184pt;margin-top:13.65pt;width:4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"/>
                  </w:pict>
                </mc:Fallback>
              </mc:AlternateContent>
            </w:r>
            <w:r w:rsidRPr="007E3B0F">
              <w:rPr>
                <w:rFonts w:ascii="Times New Roman" w:hAnsi="Times New Roman"/>
                <w:lang w:val="uk-UA"/>
              </w:rPr>
              <w:t xml:space="preserve">перебування на спеціальному обліку N </w:t>
            </w:r>
          </w:p>
          <w:p w14:paraId="1C441B16" w14:textId="77777777" w:rsidR="00975582" w:rsidRPr="007E3B0F" w:rsidRDefault="00975582" w:rsidP="00D20342">
            <w:pPr>
              <w:spacing w:after="0" w:line="240" w:lineRule="auto"/>
              <w:jc w:val="both"/>
              <w:rPr>
                <w:rFonts w:ascii="Times New Roman" w:hAnsi="Times New Roman"/>
                <w:lang w:val="uk-UA"/>
              </w:rPr>
            </w:pPr>
          </w:p>
          <w:p w14:paraId="7BCFD176" w14:textId="3D2768BA"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701248" behindDoc="0" locked="0" layoutInCell="1" allowOverlap="1" wp14:anchorId="6CD52ABD" wp14:editId="5B1E86D4">
                      <wp:simplePos x="0" y="0"/>
                      <wp:positionH relativeFrom="column">
                        <wp:posOffset>20320</wp:posOffset>
                      </wp:positionH>
                      <wp:positionV relativeFrom="paragraph">
                        <wp:posOffset>10795</wp:posOffset>
                      </wp:positionV>
                      <wp:extent cx="2867025" cy="0"/>
                      <wp:effectExtent l="9525" t="8890" r="9525" b="101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3CAA5" id="Прямая со стрелкой 65" o:spid="_x0000_s1026" type="#_x0000_t32" style="position:absolute;margin-left:1.6pt;margin-top:.85pt;width:22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"/>
                  </w:pict>
                </mc:Fallback>
              </mc:AlternateContent>
            </w:r>
          </w:p>
        </w:tc>
        <w:tc>
          <w:tcPr>
            <w:tcW w:w="4749" w:type="dxa"/>
            <w:shd w:val="clear" w:color="auto" w:fill="auto"/>
          </w:tcPr>
          <w:p w14:paraId="6EA39E17" w14:textId="77777777" w:rsidR="00975582" w:rsidRPr="007E3B0F" w:rsidRDefault="00975582" w:rsidP="00D20342">
            <w:pPr>
              <w:spacing w:line="240" w:lineRule="auto"/>
              <w:jc w:val="both"/>
              <w:rPr>
                <w:rFonts w:ascii="Times New Roman" w:hAnsi="Times New Roman"/>
                <w:lang w:val="uk-UA"/>
              </w:rPr>
            </w:pPr>
          </w:p>
          <w:p w14:paraId="15F4CCDF" w14:textId="77777777" w:rsidR="00975582" w:rsidRPr="007E3B0F" w:rsidRDefault="00975582" w:rsidP="00D20342">
            <w:pPr>
              <w:spacing w:after="0" w:line="240" w:lineRule="auto"/>
              <w:jc w:val="both"/>
              <w:rPr>
                <w:rFonts w:ascii="Times New Roman" w:hAnsi="Times New Roman"/>
                <w:noProof/>
                <w:lang w:val="uk-UA"/>
              </w:rPr>
            </w:pPr>
            <w:r w:rsidRPr="007E3B0F">
              <w:rPr>
                <w:rFonts w:ascii="Times New Roman" w:hAnsi="Times New Roman"/>
                <w:noProof/>
                <w:lang w:val="uk-UA"/>
              </w:rPr>
              <w:t>найменування райміськвійськкомату /</w:t>
            </w:r>
          </w:p>
          <w:p w14:paraId="6B644BDE" w14:textId="280FBA5E" w:rsidR="00975582" w:rsidRPr="007E3B0F" w:rsidRDefault="00975582" w:rsidP="00D20342">
            <w:pPr>
              <w:spacing w:after="0" w:line="240" w:lineRule="auto"/>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702272" behindDoc="0" locked="0" layoutInCell="1" allowOverlap="1" wp14:anchorId="48D576E4" wp14:editId="5D232357">
                      <wp:simplePos x="0" y="0"/>
                      <wp:positionH relativeFrom="column">
                        <wp:posOffset>736600</wp:posOffset>
                      </wp:positionH>
                      <wp:positionV relativeFrom="paragraph">
                        <wp:posOffset>474980</wp:posOffset>
                      </wp:positionV>
                      <wp:extent cx="2190750" cy="0"/>
                      <wp:effectExtent l="9525" t="10795" r="9525" b="825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DEB1" id="Прямая со стрелкой 64" o:spid="_x0000_s1026" type="#_x0000_t32" style="position:absolute;margin-left:58pt;margin-top:37.4pt;width:17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"/>
                  </w:pict>
                </mc:Fallback>
              </mc:AlternateContent>
            </w:r>
            <w:r w:rsidRPr="007E3B0F">
              <w:rPr>
                <w:rFonts w:ascii="Times New Roman" w:hAnsi="Times New Roman"/>
                <w:noProof/>
                <w:lang w:val="uk-UA"/>
              </w:rPr>
              <w:t>територіального центру комплектування та соціальної підтримки за місцем фактичного проживання</w:t>
            </w:r>
            <w:r w:rsidRPr="007E3B0F">
              <w:rPr>
                <w:rFonts w:ascii="Times New Roman" w:hAnsi="Times New Roman"/>
                <w:lang w:val="uk-UA"/>
              </w:rPr>
              <w:t xml:space="preserve">   </w:t>
            </w:r>
          </w:p>
          <w:p w14:paraId="01BF8115" w14:textId="019CF3A8" w:rsidR="00975582" w:rsidRPr="007E3B0F" w:rsidRDefault="00975582" w:rsidP="00D20342">
            <w:pPr>
              <w:spacing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96128" behindDoc="0" locked="0" layoutInCell="1" allowOverlap="1" wp14:anchorId="403EE7C3" wp14:editId="79A9C950">
                      <wp:simplePos x="0" y="0"/>
                      <wp:positionH relativeFrom="column">
                        <wp:posOffset>31750</wp:posOffset>
                      </wp:positionH>
                      <wp:positionV relativeFrom="paragraph">
                        <wp:posOffset>162560</wp:posOffset>
                      </wp:positionV>
                      <wp:extent cx="2914650" cy="0"/>
                      <wp:effectExtent l="9525" t="8890" r="9525" b="101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FE1FE" id="Прямая со стрелкой 46" o:spid="_x0000_s1026" type="#_x0000_t32" style="position:absolute;margin-left:2.5pt;margin-top:12.8pt;width:229.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"/>
                  </w:pict>
                </mc:Fallback>
              </mc:AlternateContent>
            </w:r>
            <w:r w:rsidRPr="007E3B0F">
              <w:rPr>
                <w:rFonts w:ascii="Times New Roman" w:hAnsi="Times New Roman"/>
                <w:lang w:val="uk-UA"/>
              </w:rPr>
              <w:t xml:space="preserve"> </w:t>
            </w:r>
          </w:p>
          <w:p w14:paraId="2AC7B8CE" w14:textId="77777777"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lang w:val="uk-UA"/>
              </w:rPr>
              <w:t>найменування райміськвійськкомату /</w:t>
            </w:r>
          </w:p>
          <w:p w14:paraId="4B0976D4" w14:textId="77777777" w:rsidR="00975582" w:rsidRPr="007E3B0F" w:rsidRDefault="00975582" w:rsidP="00D20342">
            <w:pPr>
              <w:spacing w:after="0" w:line="240" w:lineRule="auto"/>
              <w:rPr>
                <w:rFonts w:ascii="Times New Roman" w:hAnsi="Times New Roman"/>
                <w:lang w:val="uk-UA"/>
              </w:rPr>
            </w:pPr>
            <w:r w:rsidRPr="007E3B0F">
              <w:rPr>
                <w:rFonts w:ascii="Times New Roman" w:hAnsi="Times New Roman"/>
                <w:lang w:val="uk-UA"/>
              </w:rPr>
              <w:t xml:space="preserve">територіального центру комплектування та соціальної підтримки за місцем реєстрації  </w:t>
            </w:r>
          </w:p>
          <w:p w14:paraId="45207224" w14:textId="77777777" w:rsidR="00975582" w:rsidRPr="007E3B0F" w:rsidRDefault="00975582" w:rsidP="00D20342">
            <w:pPr>
              <w:spacing w:after="0" w:line="240" w:lineRule="auto"/>
              <w:jc w:val="both"/>
              <w:rPr>
                <w:rFonts w:ascii="Times New Roman" w:hAnsi="Times New Roman"/>
                <w:sz w:val="20"/>
                <w:szCs w:val="20"/>
                <w:lang w:val="uk-UA"/>
              </w:rPr>
            </w:pPr>
            <w:r w:rsidRPr="007E3B0F">
              <w:rPr>
                <w:rFonts w:ascii="Times New Roman" w:hAnsi="Times New Roman"/>
                <w:lang w:val="uk-UA"/>
              </w:rPr>
              <w:t xml:space="preserve"> </w:t>
            </w:r>
          </w:p>
          <w:p w14:paraId="08C7A1BA" w14:textId="75FD65A7" w:rsidR="00975582" w:rsidRPr="007E3B0F" w:rsidRDefault="00975582" w:rsidP="00D20342">
            <w:pPr>
              <w:spacing w:after="0" w:line="240" w:lineRule="auto"/>
              <w:jc w:val="both"/>
              <w:rPr>
                <w:rFonts w:ascii="Times New Roman" w:hAnsi="Times New Roman"/>
                <w:lang w:val="uk-UA"/>
              </w:rPr>
            </w:pPr>
            <w:r w:rsidRPr="007E3B0F">
              <w:rPr>
                <w:rFonts w:ascii="Times New Roman" w:hAnsi="Times New Roman"/>
                <w:noProof/>
                <w:lang w:val="uk-UA"/>
              </w:rPr>
              <mc:AlternateContent>
                <mc:Choice Requires="wps">
                  <w:drawing>
                    <wp:anchor distT="0" distB="0" distL="114300" distR="114300" simplePos="0" relativeHeight="251697152" behindDoc="0" locked="0" layoutInCell="1" allowOverlap="1" wp14:anchorId="484E0300" wp14:editId="5C34F08E">
                      <wp:simplePos x="0" y="0"/>
                      <wp:positionH relativeFrom="column">
                        <wp:posOffset>12700</wp:posOffset>
                      </wp:positionH>
                      <wp:positionV relativeFrom="paragraph">
                        <wp:posOffset>17780</wp:posOffset>
                      </wp:positionV>
                      <wp:extent cx="2914650" cy="0"/>
                      <wp:effectExtent l="9525" t="8255" r="9525" b="107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76417" id="Прямая со стрелкой 40" o:spid="_x0000_s1026" type="#_x0000_t32" style="position:absolute;margin-left:1pt;margin-top:1.4pt;width:22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"/>
                  </w:pict>
                </mc:Fallback>
              </mc:AlternateContent>
            </w:r>
            <w:r w:rsidRPr="007E3B0F">
              <w:rPr>
                <w:rFonts w:ascii="Times New Roman" w:hAnsi="Times New Roman"/>
                <w:noProof/>
                <w:lang w:val="uk-UA"/>
              </w:rPr>
              <mc:AlternateContent>
                <mc:Choice Requires="wps">
                  <w:drawing>
                    <wp:anchor distT="0" distB="0" distL="114300" distR="114300" simplePos="0" relativeHeight="251698176" behindDoc="0" locked="0" layoutInCell="1" allowOverlap="1" wp14:anchorId="73D5E4B3" wp14:editId="60E73D6F">
                      <wp:simplePos x="0" y="0"/>
                      <wp:positionH relativeFrom="column">
                        <wp:posOffset>12700</wp:posOffset>
                      </wp:positionH>
                      <wp:positionV relativeFrom="paragraph">
                        <wp:posOffset>205740</wp:posOffset>
                      </wp:positionV>
                      <wp:extent cx="2914650" cy="0"/>
                      <wp:effectExtent l="9525" t="5715" r="952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F1EF1" id="Прямая со стрелкой 39" o:spid="_x0000_s1026" type="#_x0000_t32" style="position:absolute;margin-left:1pt;margin-top:16.2pt;width:22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"/>
                  </w:pict>
                </mc:Fallback>
              </mc:AlternateContent>
            </w:r>
            <w:r w:rsidRPr="007E3B0F">
              <w:rPr>
                <w:rFonts w:ascii="Times New Roman" w:hAnsi="Times New Roman"/>
                <w:lang w:val="uk-UA"/>
              </w:rPr>
              <w:t xml:space="preserve">  </w:t>
            </w:r>
          </w:p>
        </w:tc>
      </w:tr>
    </w:tbl>
    <w:p w14:paraId="2A28217E" w14:textId="77777777" w:rsidR="00BF2292" w:rsidRPr="007E3B0F" w:rsidRDefault="00BF2292" w:rsidP="00BF2292">
      <w:pPr>
        <w:spacing w:after="80" w:line="240" w:lineRule="auto"/>
        <w:jc w:val="both"/>
        <w:rPr>
          <w:rFonts w:ascii="Times New Roman" w:hAnsi="Times New Roman"/>
          <w:sz w:val="16"/>
          <w:szCs w:val="16"/>
          <w:lang w:val="uk-UA"/>
        </w:rPr>
      </w:pPr>
    </w:p>
    <w:p w14:paraId="6099AECC" w14:textId="5569EC3B" w:rsidR="00BF2292" w:rsidRPr="007E3B0F" w:rsidRDefault="00BF2292" w:rsidP="00BF2292">
      <w:pPr>
        <w:spacing w:after="8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69504" behindDoc="0" locked="0" layoutInCell="1" allowOverlap="1" wp14:anchorId="62D7CC04" wp14:editId="6ABB996E">
                <wp:simplePos x="0" y="0"/>
                <wp:positionH relativeFrom="column">
                  <wp:posOffset>5135245</wp:posOffset>
                </wp:positionH>
                <wp:positionV relativeFrom="paragraph">
                  <wp:posOffset>191770</wp:posOffset>
                </wp:positionV>
                <wp:extent cx="428625" cy="0"/>
                <wp:effectExtent l="10795" t="10795" r="825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C959C" id="Прямая со стрелкой 17" o:spid="_x0000_s1026" type="#_x0000_t32" style="position:absolute;margin-left:404.35pt;margin-top:15.1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"/>
            </w:pict>
          </mc:Fallback>
        </mc:AlternateContent>
      </w:r>
      <w:r w:rsidRPr="007E3B0F">
        <w:rPr>
          <w:noProof/>
          <w:lang w:val="uk-UA"/>
        </w:rPr>
        <mc:AlternateContent>
          <mc:Choice Requires="wps">
            <w:drawing>
              <wp:anchor distT="0" distB="0" distL="114300" distR="114300" simplePos="0" relativeHeight="251670528" behindDoc="0" locked="0" layoutInCell="1" allowOverlap="1" wp14:anchorId="0BBAAC98" wp14:editId="258C3DFB">
                <wp:simplePos x="0" y="0"/>
                <wp:positionH relativeFrom="column">
                  <wp:posOffset>4401820</wp:posOffset>
                </wp:positionH>
                <wp:positionV relativeFrom="paragraph">
                  <wp:posOffset>191770</wp:posOffset>
                </wp:positionV>
                <wp:extent cx="428625" cy="0"/>
                <wp:effectExtent l="10795" t="10795" r="8255" b="82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01A0A" id="Прямая со стрелкой 16" o:spid="_x0000_s1026" type="#_x0000_t32" style="position:absolute;margin-left:346.6pt;margin-top:15.1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"/>
            </w:pict>
          </mc:Fallback>
        </mc:AlternateContent>
      </w:r>
      <w:r w:rsidRPr="007E3B0F">
        <w:rPr>
          <w:noProof/>
          <w:lang w:val="uk-UA"/>
        </w:rPr>
        <mc:AlternateContent>
          <mc:Choice Requires="wps">
            <w:drawing>
              <wp:anchor distT="0" distB="0" distL="114300" distR="114300" simplePos="0" relativeHeight="251671552" behindDoc="0" locked="0" layoutInCell="1" allowOverlap="1" wp14:anchorId="137BEF5B" wp14:editId="71FBE8E0">
                <wp:simplePos x="0" y="0"/>
                <wp:positionH relativeFrom="column">
                  <wp:posOffset>3201670</wp:posOffset>
                </wp:positionH>
                <wp:positionV relativeFrom="paragraph">
                  <wp:posOffset>191770</wp:posOffset>
                </wp:positionV>
                <wp:extent cx="1123950" cy="0"/>
                <wp:effectExtent l="10795" t="10795" r="825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07D62" id="Прямая со стрелкой 15" o:spid="_x0000_s1026" type="#_x0000_t32" style="position:absolute;margin-left:252.1pt;margin-top:15.1pt;width: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"/>
            </w:pict>
          </mc:Fallback>
        </mc:AlternateContent>
      </w:r>
      <w:r w:rsidRPr="007E3B0F">
        <w:rPr>
          <w:noProof/>
          <w:lang w:val="uk-UA"/>
        </w:rPr>
        <mc:AlternateContent>
          <mc:Choice Requires="wps">
            <w:drawing>
              <wp:anchor distT="0" distB="0" distL="114300" distR="114300" simplePos="0" relativeHeight="251672576" behindDoc="0" locked="0" layoutInCell="1" allowOverlap="1" wp14:anchorId="149A2903" wp14:editId="269BFAF1">
                <wp:simplePos x="0" y="0"/>
                <wp:positionH relativeFrom="column">
                  <wp:posOffset>2839720</wp:posOffset>
                </wp:positionH>
                <wp:positionV relativeFrom="paragraph">
                  <wp:posOffset>191770</wp:posOffset>
                </wp:positionV>
                <wp:extent cx="276225" cy="0"/>
                <wp:effectExtent l="10795" t="10795" r="8255" b="82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5568" id="Прямая со стрелкой 14" o:spid="_x0000_s1026" type="#_x0000_t32" style="position:absolute;margin-left:223.6pt;margin-top:15.1pt;width: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"/>
            </w:pict>
          </mc:Fallback>
        </mc:AlternateContent>
      </w:r>
      <w:r w:rsidRPr="007E3B0F">
        <w:rPr>
          <w:rFonts w:ascii="Times New Roman" w:hAnsi="Times New Roman"/>
          <w:lang w:val="uk-UA"/>
        </w:rPr>
        <w:t xml:space="preserve">13. Реквізити акта про призначення на посаду </w:t>
      </w:r>
      <w:r w:rsidR="00696F88">
        <w:rPr>
          <w:rFonts w:ascii="Times New Roman" w:hAnsi="Times New Roman"/>
          <w:lang w:val="uk-UA"/>
        </w:rPr>
        <w:t xml:space="preserve"> </w:t>
      </w:r>
      <w:r w:rsidRPr="007E3B0F">
        <w:rPr>
          <w:rFonts w:ascii="Times New Roman" w:hAnsi="Times New Roman"/>
          <w:lang w:val="uk-UA"/>
        </w:rPr>
        <w:t xml:space="preserve">" </w:t>
      </w:r>
      <w:r w:rsidR="00696F88" w:rsidRPr="00932560">
        <w:rPr>
          <w:rFonts w:ascii="Times New Roman" w:hAnsi="Times New Roman"/>
          <w:color w:val="FFFFFF" w:themeColor="background1"/>
          <w:lang w:val="uk-UA"/>
        </w:rPr>
        <w:t>14</w:t>
      </w:r>
      <w:r w:rsidRPr="007E3B0F">
        <w:rPr>
          <w:rFonts w:ascii="Times New Roman" w:hAnsi="Times New Roman"/>
          <w:lang w:val="uk-UA"/>
        </w:rPr>
        <w:t xml:space="preserve"> "      </w:t>
      </w:r>
      <w:r w:rsidR="00696F88">
        <w:rPr>
          <w:rFonts w:ascii="Times New Roman" w:hAnsi="Times New Roman"/>
          <w:lang w:val="uk-UA"/>
        </w:rPr>
        <w:t xml:space="preserve">    </w:t>
      </w:r>
      <w:r w:rsidRPr="007E3B0F">
        <w:rPr>
          <w:rFonts w:ascii="Times New Roman" w:hAnsi="Times New Roman"/>
          <w:lang w:val="uk-UA"/>
        </w:rPr>
        <w:t xml:space="preserve"> </w:t>
      </w:r>
      <w:r w:rsidR="00507A29" w:rsidRPr="00932560">
        <w:rPr>
          <w:rFonts w:ascii="Times New Roman" w:hAnsi="Times New Roman"/>
          <w:color w:val="FFFFFF" w:themeColor="background1"/>
          <w:lang w:val="uk-UA"/>
        </w:rPr>
        <w:t>червня</w:t>
      </w:r>
      <w:r w:rsidRPr="00932560">
        <w:rPr>
          <w:rFonts w:ascii="Times New Roman" w:hAnsi="Times New Roman"/>
          <w:color w:val="FFFFFF" w:themeColor="background1"/>
          <w:lang w:val="uk-UA"/>
        </w:rPr>
        <w:t xml:space="preserve">          </w:t>
      </w:r>
      <w:r w:rsidR="00267ED5" w:rsidRPr="00932560">
        <w:rPr>
          <w:rFonts w:ascii="Times New Roman" w:hAnsi="Times New Roman"/>
          <w:color w:val="FFFFFF" w:themeColor="background1"/>
          <w:lang w:val="uk-UA"/>
        </w:rPr>
        <w:t xml:space="preserve">     </w:t>
      </w:r>
      <w:r w:rsidRPr="00932560">
        <w:rPr>
          <w:rFonts w:ascii="Times New Roman" w:hAnsi="Times New Roman"/>
          <w:color w:val="FFFFFF" w:themeColor="background1"/>
          <w:lang w:val="uk-UA"/>
        </w:rPr>
        <w:t>202</w:t>
      </w:r>
      <w:r w:rsidR="00267ED5" w:rsidRPr="00932560">
        <w:rPr>
          <w:rFonts w:ascii="Times New Roman" w:hAnsi="Times New Roman"/>
          <w:color w:val="FFFFFF" w:themeColor="background1"/>
          <w:lang w:val="uk-UA"/>
        </w:rPr>
        <w:t>1</w:t>
      </w:r>
      <w:r w:rsidRPr="007E3B0F">
        <w:rPr>
          <w:rFonts w:ascii="Times New Roman" w:hAnsi="Times New Roman"/>
          <w:lang w:val="uk-UA"/>
        </w:rPr>
        <w:t xml:space="preserve">  р. </w:t>
      </w:r>
      <w:r w:rsidR="0042055B" w:rsidRPr="007E3B0F">
        <w:rPr>
          <w:rFonts w:ascii="Times New Roman" w:hAnsi="Times New Roman"/>
          <w:lang w:val="uk-UA"/>
        </w:rPr>
        <w:t xml:space="preserve">  </w:t>
      </w:r>
      <w:r w:rsidRPr="007E3B0F">
        <w:rPr>
          <w:rFonts w:ascii="Times New Roman" w:hAnsi="Times New Roman"/>
          <w:lang w:val="uk-UA"/>
        </w:rPr>
        <w:t xml:space="preserve"> N  </w:t>
      </w:r>
      <w:r w:rsidR="00696F88" w:rsidRPr="00932560">
        <w:rPr>
          <w:rFonts w:ascii="Times New Roman" w:hAnsi="Times New Roman"/>
          <w:color w:val="FFFFFF" w:themeColor="background1"/>
          <w:lang w:val="uk-UA"/>
        </w:rPr>
        <w:t>102</w:t>
      </w:r>
      <w:r w:rsidRPr="00932560">
        <w:rPr>
          <w:rFonts w:ascii="Times New Roman" w:hAnsi="Times New Roman"/>
          <w:color w:val="FFFFFF" w:themeColor="background1"/>
          <w:lang w:val="uk-UA"/>
        </w:rPr>
        <w:t>-к</w:t>
      </w:r>
    </w:p>
    <w:p w14:paraId="02D3A1A7" w14:textId="77777777" w:rsidR="00BF2292" w:rsidRPr="007E3B0F" w:rsidRDefault="00BF2292" w:rsidP="00BF2292">
      <w:pPr>
        <w:spacing w:after="80" w:line="240" w:lineRule="auto"/>
        <w:jc w:val="both"/>
        <w:rPr>
          <w:rFonts w:ascii="Times New Roman" w:hAnsi="Times New Roman"/>
          <w:sz w:val="16"/>
          <w:szCs w:val="16"/>
          <w:lang w:val="uk-UA"/>
        </w:rPr>
      </w:pPr>
    </w:p>
    <w:p w14:paraId="0BED3978" w14:textId="0BBEC9FB" w:rsidR="00BF2292" w:rsidRPr="007E3B0F" w:rsidRDefault="00BF2292" w:rsidP="00BF2292">
      <w:pPr>
        <w:spacing w:after="8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73600" behindDoc="0" locked="0" layoutInCell="1" allowOverlap="1" wp14:anchorId="79241F58" wp14:editId="1EFC3FE7">
                <wp:simplePos x="0" y="0"/>
                <wp:positionH relativeFrom="column">
                  <wp:posOffset>4573270</wp:posOffset>
                </wp:positionH>
                <wp:positionV relativeFrom="paragraph">
                  <wp:posOffset>184785</wp:posOffset>
                </wp:positionV>
                <wp:extent cx="428625" cy="0"/>
                <wp:effectExtent l="10795" t="13335" r="8255"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F8494" id="Прямая со стрелкой 13" o:spid="_x0000_s1026" type="#_x0000_t32" style="position:absolute;margin-left:360.1pt;margin-top:14.5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"/>
            </w:pict>
          </mc:Fallback>
        </mc:AlternateContent>
      </w:r>
      <w:r w:rsidRPr="007E3B0F">
        <w:rPr>
          <w:noProof/>
          <w:lang w:val="uk-UA"/>
        </w:rPr>
        <mc:AlternateContent>
          <mc:Choice Requires="wps">
            <w:drawing>
              <wp:anchor distT="0" distB="0" distL="114300" distR="114300" simplePos="0" relativeHeight="251674624" behindDoc="0" locked="0" layoutInCell="1" allowOverlap="1" wp14:anchorId="79D36934" wp14:editId="47A36E79">
                <wp:simplePos x="0" y="0"/>
                <wp:positionH relativeFrom="column">
                  <wp:posOffset>3754120</wp:posOffset>
                </wp:positionH>
                <wp:positionV relativeFrom="paragraph">
                  <wp:posOffset>184785</wp:posOffset>
                </wp:positionV>
                <wp:extent cx="428625" cy="0"/>
                <wp:effectExtent l="10795" t="13335" r="8255"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63B5C" id="Прямая со стрелкой 12" o:spid="_x0000_s1026" type="#_x0000_t32" style="position:absolute;margin-left:295.6pt;margin-top:14.5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"/>
            </w:pict>
          </mc:Fallback>
        </mc:AlternateContent>
      </w:r>
      <w:r w:rsidRPr="007E3B0F">
        <w:rPr>
          <w:noProof/>
          <w:lang w:val="uk-UA"/>
        </w:rPr>
        <mc:AlternateContent>
          <mc:Choice Requires="wps">
            <w:drawing>
              <wp:anchor distT="0" distB="0" distL="114300" distR="114300" simplePos="0" relativeHeight="251675648" behindDoc="0" locked="0" layoutInCell="1" allowOverlap="1" wp14:anchorId="3E77E202" wp14:editId="11E724AD">
                <wp:simplePos x="0" y="0"/>
                <wp:positionH relativeFrom="column">
                  <wp:posOffset>2982595</wp:posOffset>
                </wp:positionH>
                <wp:positionV relativeFrom="paragraph">
                  <wp:posOffset>184785</wp:posOffset>
                </wp:positionV>
                <wp:extent cx="428625" cy="0"/>
                <wp:effectExtent l="10795" t="13335" r="8255"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5FE06" id="Прямая со стрелкой 11" o:spid="_x0000_s1026" type="#_x0000_t32" style="position:absolute;margin-left:234.85pt;margin-top:14.5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"/>
            </w:pict>
          </mc:Fallback>
        </mc:AlternateContent>
      </w:r>
      <w:r w:rsidRPr="007E3B0F">
        <w:rPr>
          <w:rFonts w:ascii="Times New Roman" w:hAnsi="Times New Roman"/>
          <w:lang w:val="uk-UA"/>
        </w:rPr>
        <w:t xml:space="preserve">14. Стаж державної служби (на дату призначення)   </w:t>
      </w:r>
      <w:r w:rsidR="00507A29" w:rsidRPr="00932560">
        <w:rPr>
          <w:rFonts w:ascii="Times New Roman" w:hAnsi="Times New Roman"/>
          <w:color w:val="FFFFFF" w:themeColor="background1"/>
          <w:lang w:val="uk-UA"/>
        </w:rPr>
        <w:t>00</w:t>
      </w:r>
      <w:r w:rsidRPr="007E3B0F">
        <w:rPr>
          <w:rFonts w:ascii="Times New Roman" w:hAnsi="Times New Roman"/>
          <w:lang w:val="uk-UA"/>
        </w:rPr>
        <w:t xml:space="preserve">    (роки)   </w:t>
      </w:r>
      <w:r w:rsidRPr="00932560">
        <w:rPr>
          <w:rFonts w:ascii="Times New Roman" w:hAnsi="Times New Roman"/>
          <w:color w:val="FFFFFF" w:themeColor="background1"/>
          <w:lang w:val="uk-UA"/>
        </w:rPr>
        <w:t>0</w:t>
      </w:r>
      <w:r w:rsidR="00507A29" w:rsidRPr="00932560">
        <w:rPr>
          <w:rFonts w:ascii="Times New Roman" w:hAnsi="Times New Roman"/>
          <w:color w:val="FFFFFF" w:themeColor="background1"/>
          <w:lang w:val="uk-UA"/>
        </w:rPr>
        <w:t>0</w:t>
      </w:r>
      <w:r w:rsidRPr="007E3B0F">
        <w:rPr>
          <w:rFonts w:ascii="Times New Roman" w:hAnsi="Times New Roman"/>
          <w:lang w:val="uk-UA"/>
        </w:rPr>
        <w:t xml:space="preserve">    (місяці)   </w:t>
      </w:r>
      <w:r w:rsidR="00507A29" w:rsidRPr="00932560">
        <w:rPr>
          <w:rFonts w:ascii="Times New Roman" w:hAnsi="Times New Roman"/>
          <w:color w:val="FFFFFF" w:themeColor="background1"/>
          <w:lang w:val="uk-UA"/>
        </w:rPr>
        <w:t>00</w:t>
      </w:r>
      <w:r w:rsidRPr="007E3B0F">
        <w:rPr>
          <w:rFonts w:ascii="Times New Roman" w:hAnsi="Times New Roman"/>
          <w:lang w:val="uk-UA"/>
        </w:rPr>
        <w:t xml:space="preserve">    (дні).</w:t>
      </w:r>
    </w:p>
    <w:p w14:paraId="26C2741C" w14:textId="77777777" w:rsidR="00BF2292" w:rsidRPr="007E3B0F" w:rsidRDefault="00BF2292" w:rsidP="00BF2292">
      <w:pPr>
        <w:spacing w:after="80" w:line="240" w:lineRule="auto"/>
        <w:jc w:val="both"/>
        <w:rPr>
          <w:rFonts w:ascii="Times New Roman" w:hAnsi="Times New Roman"/>
          <w:sz w:val="16"/>
          <w:szCs w:val="16"/>
          <w:lang w:val="uk-UA"/>
        </w:rPr>
      </w:pPr>
    </w:p>
    <w:p w14:paraId="0CED1388" w14:textId="77777777" w:rsidR="00BF2292" w:rsidRPr="007E3B0F" w:rsidRDefault="00BF2292" w:rsidP="00BF2292">
      <w:pPr>
        <w:spacing w:after="120" w:line="240" w:lineRule="auto"/>
        <w:jc w:val="both"/>
        <w:rPr>
          <w:rFonts w:ascii="Times New Roman" w:hAnsi="Times New Roman"/>
          <w:lang w:val="uk-UA"/>
        </w:rPr>
      </w:pPr>
      <w:r w:rsidRPr="007E3B0F">
        <w:rPr>
          <w:rFonts w:ascii="Times New Roman" w:hAnsi="Times New Roman"/>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1 - 7 до цієї Особової картки.</w:t>
      </w:r>
    </w:p>
    <w:p w14:paraId="7E1309ED" w14:textId="77777777" w:rsidR="00BF2292" w:rsidRPr="007E3B0F" w:rsidRDefault="00BF2292" w:rsidP="00BF2292">
      <w:pPr>
        <w:spacing w:after="80" w:line="240" w:lineRule="auto"/>
        <w:jc w:val="both"/>
        <w:rPr>
          <w:rFonts w:ascii="Times New Roman" w:hAnsi="Times New Roman"/>
          <w:sz w:val="16"/>
          <w:szCs w:val="16"/>
          <w:lang w:val="uk-UA"/>
        </w:rPr>
      </w:pPr>
    </w:p>
    <w:tbl>
      <w:tblPr>
        <w:tblW w:w="0" w:type="auto"/>
        <w:tblLook w:val="04A0" w:firstRow="1" w:lastRow="0" w:firstColumn="1" w:lastColumn="0" w:noHBand="0" w:noVBand="1"/>
      </w:tblPr>
      <w:tblGrid>
        <w:gridCol w:w="4818"/>
        <w:gridCol w:w="4820"/>
      </w:tblGrid>
      <w:tr w:rsidR="00BF2292" w:rsidRPr="004F6029" w14:paraId="00CC7300" w14:textId="77777777" w:rsidTr="00BF2292">
        <w:tc>
          <w:tcPr>
            <w:tcW w:w="4842" w:type="dxa"/>
          </w:tcPr>
          <w:p w14:paraId="3B70D687" w14:textId="5246D54A" w:rsidR="00BF2292" w:rsidRPr="007E3B0F" w:rsidRDefault="00BF2292">
            <w:pPr>
              <w:spacing w:after="12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76672" behindDoc="0" locked="0" layoutInCell="1" allowOverlap="1" wp14:anchorId="182632C8" wp14:editId="5486CBD7">
                      <wp:simplePos x="0" y="0"/>
                      <wp:positionH relativeFrom="column">
                        <wp:posOffset>2506345</wp:posOffset>
                      </wp:positionH>
                      <wp:positionV relativeFrom="paragraph">
                        <wp:posOffset>170815</wp:posOffset>
                      </wp:positionV>
                      <wp:extent cx="381000" cy="0"/>
                      <wp:effectExtent l="10795" t="8890" r="825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90A7" id="Прямая со стрелкой 10" o:spid="_x0000_s1026" type="#_x0000_t32" style="position:absolute;margin-left:197.35pt;margin-top:13.4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"/>
                  </w:pict>
                </mc:Fallback>
              </mc:AlternateContent>
            </w:r>
            <w:r w:rsidRPr="007E3B0F">
              <w:rPr>
                <w:noProof/>
                <w:lang w:val="uk-UA"/>
              </w:rPr>
              <mc:AlternateContent>
                <mc:Choice Requires="wps">
                  <w:drawing>
                    <wp:anchor distT="0" distB="0" distL="114300" distR="114300" simplePos="0" relativeHeight="251677696" behindDoc="0" locked="0" layoutInCell="1" allowOverlap="1" wp14:anchorId="0C76E426" wp14:editId="32F2335E">
                      <wp:simplePos x="0" y="0"/>
                      <wp:positionH relativeFrom="column">
                        <wp:posOffset>1591945</wp:posOffset>
                      </wp:positionH>
                      <wp:positionV relativeFrom="paragraph">
                        <wp:posOffset>170815</wp:posOffset>
                      </wp:positionV>
                      <wp:extent cx="857250" cy="0"/>
                      <wp:effectExtent l="10795" t="8890" r="8255"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4085E" id="Прямая со стрелкой 9" o:spid="_x0000_s1026" type="#_x0000_t32" style="position:absolute;margin-left:125.35pt;margin-top:13.45pt;width: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"/>
                  </w:pict>
                </mc:Fallback>
              </mc:AlternateContent>
            </w:r>
            <w:r w:rsidRPr="007E3B0F">
              <w:rPr>
                <w:noProof/>
                <w:lang w:val="uk-UA"/>
              </w:rPr>
              <mc:AlternateContent>
                <mc:Choice Requires="wps">
                  <w:drawing>
                    <wp:anchor distT="0" distB="0" distL="114300" distR="114300" simplePos="0" relativeHeight="251678720" behindDoc="0" locked="0" layoutInCell="1" allowOverlap="1" wp14:anchorId="481B2FD7" wp14:editId="2A25F197">
                      <wp:simplePos x="0" y="0"/>
                      <wp:positionH relativeFrom="column">
                        <wp:posOffset>1258570</wp:posOffset>
                      </wp:positionH>
                      <wp:positionV relativeFrom="paragraph">
                        <wp:posOffset>170815</wp:posOffset>
                      </wp:positionV>
                      <wp:extent cx="276225" cy="0"/>
                      <wp:effectExtent l="10795" t="8890" r="825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E57CE" id="Прямая со стрелкой 8" o:spid="_x0000_s1026" type="#_x0000_t32" style="position:absolute;margin-left:99.1pt;margin-top:13.45pt;width: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"/>
                  </w:pict>
                </mc:Fallback>
              </mc:AlternateContent>
            </w:r>
            <w:r w:rsidRPr="007E3B0F">
              <w:rPr>
                <w:rFonts w:ascii="Times New Roman" w:hAnsi="Times New Roman"/>
                <w:lang w:val="uk-UA"/>
              </w:rPr>
              <w:t>16. Дата звільнення "        "                                   р.</w:t>
            </w:r>
          </w:p>
          <w:p w14:paraId="72E2B9DA" w14:textId="77777777" w:rsidR="00BF2292" w:rsidRPr="007E3B0F" w:rsidRDefault="00BF2292">
            <w:pPr>
              <w:spacing w:after="120" w:line="240" w:lineRule="auto"/>
              <w:jc w:val="both"/>
              <w:rPr>
                <w:rFonts w:ascii="Times New Roman" w:hAnsi="Times New Roman"/>
                <w:lang w:val="uk-UA"/>
              </w:rPr>
            </w:pPr>
            <w:r w:rsidRPr="007E3B0F">
              <w:rPr>
                <w:rFonts w:ascii="Times New Roman" w:hAnsi="Times New Roman"/>
                <w:lang w:val="uk-UA"/>
              </w:rPr>
              <w:t>17. Реквізити акта про звільнення</w:t>
            </w:r>
          </w:p>
          <w:p w14:paraId="7F00E4F7" w14:textId="77777777" w:rsidR="00BF2292" w:rsidRPr="007E3B0F" w:rsidRDefault="00BF2292">
            <w:pPr>
              <w:spacing w:after="120" w:line="240" w:lineRule="auto"/>
              <w:jc w:val="both"/>
              <w:rPr>
                <w:rFonts w:ascii="Times New Roman" w:hAnsi="Times New Roman"/>
                <w:lang w:val="uk-UA"/>
              </w:rPr>
            </w:pPr>
          </w:p>
          <w:p w14:paraId="605CD2D6" w14:textId="03E6882A" w:rsidR="00BF2292" w:rsidRPr="007E3B0F" w:rsidRDefault="00BF2292">
            <w:pPr>
              <w:spacing w:after="12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79744" behindDoc="0" locked="0" layoutInCell="1" allowOverlap="1" wp14:anchorId="5607211F" wp14:editId="6E13AD26">
                      <wp:simplePos x="0" y="0"/>
                      <wp:positionH relativeFrom="column">
                        <wp:posOffset>2211070</wp:posOffset>
                      </wp:positionH>
                      <wp:positionV relativeFrom="paragraph">
                        <wp:posOffset>193675</wp:posOffset>
                      </wp:positionV>
                      <wp:extent cx="381000" cy="0"/>
                      <wp:effectExtent l="10795" t="12700" r="8255" b="63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0713" id="Прямая со стрелкой 7" o:spid="_x0000_s1026" type="#_x0000_t32" style="position:absolute;margin-left:174.1pt;margin-top:15.2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"/>
                  </w:pict>
                </mc:Fallback>
              </mc:AlternateContent>
            </w:r>
            <w:r w:rsidRPr="007E3B0F">
              <w:rPr>
                <w:noProof/>
                <w:lang w:val="uk-UA"/>
              </w:rPr>
              <mc:AlternateContent>
                <mc:Choice Requires="wps">
                  <w:drawing>
                    <wp:anchor distT="0" distB="0" distL="114300" distR="114300" simplePos="0" relativeHeight="251680768" behindDoc="0" locked="0" layoutInCell="1" allowOverlap="1" wp14:anchorId="6A8E902E" wp14:editId="69B7CFC2">
                      <wp:simplePos x="0" y="0"/>
                      <wp:positionH relativeFrom="column">
                        <wp:posOffset>1534795</wp:posOffset>
                      </wp:positionH>
                      <wp:positionV relativeFrom="paragraph">
                        <wp:posOffset>193675</wp:posOffset>
                      </wp:positionV>
                      <wp:extent cx="457200" cy="0"/>
                      <wp:effectExtent l="10795" t="12700" r="825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8347" id="Прямая со стрелкой 6" o:spid="_x0000_s1026" type="#_x0000_t32" style="position:absolute;margin-left:120.85pt;margin-top:15.25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"/>
                  </w:pict>
                </mc:Fallback>
              </mc:AlternateContent>
            </w:r>
            <w:r w:rsidRPr="007E3B0F">
              <w:rPr>
                <w:noProof/>
                <w:lang w:val="uk-UA"/>
              </w:rPr>
              <mc:AlternateContent>
                <mc:Choice Requires="wps">
                  <w:drawing>
                    <wp:anchor distT="0" distB="0" distL="114300" distR="114300" simplePos="0" relativeHeight="251681792" behindDoc="0" locked="0" layoutInCell="1" allowOverlap="1" wp14:anchorId="7A3E2074" wp14:editId="0BB927FE">
                      <wp:simplePos x="0" y="0"/>
                      <wp:positionH relativeFrom="column">
                        <wp:posOffset>401320</wp:posOffset>
                      </wp:positionH>
                      <wp:positionV relativeFrom="paragraph">
                        <wp:posOffset>193675</wp:posOffset>
                      </wp:positionV>
                      <wp:extent cx="1057275" cy="0"/>
                      <wp:effectExtent l="10795" t="12700" r="825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4DFC" id="Прямая со стрелкой 5" o:spid="_x0000_s1026" type="#_x0000_t32" style="position:absolute;margin-left:31.6pt;margin-top:15.25pt;width:8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"/>
                  </w:pict>
                </mc:Fallback>
              </mc:AlternateContent>
            </w:r>
            <w:r w:rsidRPr="007E3B0F">
              <w:rPr>
                <w:noProof/>
                <w:lang w:val="uk-UA"/>
              </w:rPr>
              <mc:AlternateContent>
                <mc:Choice Requires="wps">
                  <w:drawing>
                    <wp:anchor distT="0" distB="0" distL="114300" distR="114300" simplePos="0" relativeHeight="251682816" behindDoc="0" locked="0" layoutInCell="1" allowOverlap="1" wp14:anchorId="3C7009FC" wp14:editId="38FB5A29">
                      <wp:simplePos x="0" y="0"/>
                      <wp:positionH relativeFrom="column">
                        <wp:posOffset>77470</wp:posOffset>
                      </wp:positionH>
                      <wp:positionV relativeFrom="paragraph">
                        <wp:posOffset>193675</wp:posOffset>
                      </wp:positionV>
                      <wp:extent cx="276225" cy="0"/>
                      <wp:effectExtent l="10795" t="12700" r="825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EDEAA" id="Прямая со стрелкой 4" o:spid="_x0000_s1026" type="#_x0000_t32" style="position:absolute;margin-left:6.1pt;margin-top:15.25pt;width: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"/>
                  </w:pict>
                </mc:Fallback>
              </mc:AlternateContent>
            </w:r>
            <w:r w:rsidRPr="007E3B0F">
              <w:rPr>
                <w:rFonts w:ascii="Times New Roman" w:hAnsi="Times New Roman"/>
                <w:lang w:val="uk-UA"/>
              </w:rPr>
              <w:t xml:space="preserve">"        "                                             р. N          </w:t>
            </w:r>
          </w:p>
        </w:tc>
        <w:tc>
          <w:tcPr>
            <w:tcW w:w="4842" w:type="dxa"/>
            <w:hideMark/>
          </w:tcPr>
          <w:p w14:paraId="6411465D" w14:textId="4AE86C2E" w:rsidR="00BF2292" w:rsidRPr="007E3B0F" w:rsidRDefault="00BF2292">
            <w:pPr>
              <w:spacing w:after="12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83840" behindDoc="0" locked="0" layoutInCell="1" allowOverlap="1" wp14:anchorId="313BEE87" wp14:editId="0952DCAC">
                      <wp:simplePos x="0" y="0"/>
                      <wp:positionH relativeFrom="column">
                        <wp:posOffset>1374775</wp:posOffset>
                      </wp:positionH>
                      <wp:positionV relativeFrom="paragraph">
                        <wp:posOffset>170815</wp:posOffset>
                      </wp:positionV>
                      <wp:extent cx="1552575" cy="0"/>
                      <wp:effectExtent l="12700" t="8890" r="6350"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8E3BE" id="Прямая со стрелкой 3" o:spid="_x0000_s1026" type="#_x0000_t32" style="position:absolute;margin-left:108.25pt;margin-top:13.45pt;width:12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"/>
                  </w:pict>
                </mc:Fallback>
              </mc:AlternateContent>
            </w:r>
            <w:r w:rsidRPr="007E3B0F">
              <w:rPr>
                <w:rFonts w:ascii="Times New Roman" w:hAnsi="Times New Roman"/>
                <w:lang w:val="uk-UA"/>
              </w:rPr>
              <w:t xml:space="preserve">8. Підстава звільнення     </w:t>
            </w:r>
          </w:p>
          <w:p w14:paraId="05C549D6" w14:textId="18C2B9A9" w:rsidR="00BF2292" w:rsidRPr="007E3B0F" w:rsidRDefault="00BF2292">
            <w:pPr>
              <w:spacing w:after="12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84864" behindDoc="0" locked="0" layoutInCell="1" allowOverlap="1" wp14:anchorId="633A6CAF" wp14:editId="2091E9CA">
                      <wp:simplePos x="0" y="0"/>
                      <wp:positionH relativeFrom="column">
                        <wp:posOffset>12700</wp:posOffset>
                      </wp:positionH>
                      <wp:positionV relativeFrom="paragraph">
                        <wp:posOffset>162560</wp:posOffset>
                      </wp:positionV>
                      <wp:extent cx="2933700" cy="0"/>
                      <wp:effectExtent l="12700" t="10160" r="635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ED9E" id="Прямая со стрелкой 2" o:spid="_x0000_s1026" type="#_x0000_t32" style="position:absolute;margin-left:1pt;margin-top:12.8pt;width:2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"/>
                  </w:pict>
                </mc:Fallback>
              </mc:AlternateContent>
            </w:r>
            <w:r w:rsidRPr="007E3B0F">
              <w:rPr>
                <w:rFonts w:ascii="Times New Roman" w:hAnsi="Times New Roman"/>
                <w:lang w:val="uk-UA"/>
              </w:rPr>
              <w:t xml:space="preserve">           </w:t>
            </w:r>
          </w:p>
          <w:p w14:paraId="7CAE475E" w14:textId="18383F62" w:rsidR="00BF2292" w:rsidRPr="007E3B0F" w:rsidRDefault="00BF2292">
            <w:pPr>
              <w:spacing w:after="0" w:line="240" w:lineRule="auto"/>
              <w:jc w:val="both"/>
              <w:rPr>
                <w:rFonts w:ascii="Times New Roman" w:hAnsi="Times New Roman"/>
                <w:lang w:val="uk-UA"/>
              </w:rPr>
            </w:pPr>
            <w:r w:rsidRPr="007E3B0F">
              <w:rPr>
                <w:noProof/>
                <w:lang w:val="uk-UA"/>
              </w:rPr>
              <mc:AlternateContent>
                <mc:Choice Requires="wps">
                  <w:drawing>
                    <wp:anchor distT="0" distB="0" distL="114300" distR="114300" simplePos="0" relativeHeight="251685888" behindDoc="0" locked="0" layoutInCell="1" allowOverlap="1" wp14:anchorId="536865E4" wp14:editId="132BF3E4">
                      <wp:simplePos x="0" y="0"/>
                      <wp:positionH relativeFrom="column">
                        <wp:posOffset>-6350</wp:posOffset>
                      </wp:positionH>
                      <wp:positionV relativeFrom="paragraph">
                        <wp:posOffset>173355</wp:posOffset>
                      </wp:positionV>
                      <wp:extent cx="2933700" cy="0"/>
                      <wp:effectExtent l="12700" t="11430" r="635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F479" id="Прямая со стрелкой 1" o:spid="_x0000_s1026" type="#_x0000_t32" style="position:absolute;margin-left:-.5pt;margin-top:13.65pt;width:2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"/>
                  </w:pict>
                </mc:Fallback>
              </mc:AlternateContent>
            </w:r>
            <w:r w:rsidRPr="007E3B0F">
              <w:rPr>
                <w:rFonts w:ascii="Times New Roman" w:hAnsi="Times New Roman"/>
                <w:lang w:val="uk-UA"/>
              </w:rPr>
              <w:t xml:space="preserve">     </w:t>
            </w:r>
          </w:p>
          <w:p w14:paraId="44F4DCEE" w14:textId="77777777" w:rsidR="00BF2292" w:rsidRPr="007E3B0F" w:rsidRDefault="00BF2292">
            <w:pPr>
              <w:spacing w:after="0" w:line="240" w:lineRule="auto"/>
              <w:jc w:val="center"/>
              <w:rPr>
                <w:rFonts w:ascii="Times New Roman" w:hAnsi="Times New Roman"/>
                <w:sz w:val="18"/>
                <w:szCs w:val="18"/>
                <w:lang w:val="uk-UA"/>
              </w:rPr>
            </w:pPr>
            <w:r w:rsidRPr="007E3B0F">
              <w:rPr>
                <w:rFonts w:ascii="Times New Roman" w:hAnsi="Times New Roman"/>
                <w:sz w:val="18"/>
                <w:szCs w:val="18"/>
                <w:lang w:val="uk-UA"/>
              </w:rPr>
              <w:t>(формулювання підстави з посиланням на положення законодавчих актів)</w:t>
            </w:r>
          </w:p>
        </w:tc>
      </w:tr>
    </w:tbl>
    <w:p w14:paraId="2C0864B0" w14:textId="77777777" w:rsidR="00B403C9" w:rsidRPr="007E3B0F" w:rsidRDefault="00B403C9" w:rsidP="004F6029">
      <w:pPr>
        <w:spacing w:after="0" w:line="240" w:lineRule="auto"/>
        <w:jc w:val="both"/>
        <w:rPr>
          <w:lang w:val="uk-UA"/>
        </w:rPr>
      </w:pPr>
    </w:p>
    <w:sectPr w:rsidR="00B403C9" w:rsidRPr="007E3B0F" w:rsidSect="004F602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3C"/>
    <w:rsid w:val="000A273C"/>
    <w:rsid w:val="000B0083"/>
    <w:rsid w:val="00104461"/>
    <w:rsid w:val="0015708F"/>
    <w:rsid w:val="00250CC5"/>
    <w:rsid w:val="00267ED5"/>
    <w:rsid w:val="002A09AE"/>
    <w:rsid w:val="0042055B"/>
    <w:rsid w:val="004D1A81"/>
    <w:rsid w:val="004F6029"/>
    <w:rsid w:val="0050720E"/>
    <w:rsid w:val="00507A29"/>
    <w:rsid w:val="005533C0"/>
    <w:rsid w:val="00696F88"/>
    <w:rsid w:val="006D160F"/>
    <w:rsid w:val="00744969"/>
    <w:rsid w:val="007775DB"/>
    <w:rsid w:val="007E3B0F"/>
    <w:rsid w:val="007F3DF6"/>
    <w:rsid w:val="00842B1B"/>
    <w:rsid w:val="00887C51"/>
    <w:rsid w:val="008A0455"/>
    <w:rsid w:val="008A3029"/>
    <w:rsid w:val="00932560"/>
    <w:rsid w:val="00975582"/>
    <w:rsid w:val="00A1302C"/>
    <w:rsid w:val="00B403C9"/>
    <w:rsid w:val="00B74634"/>
    <w:rsid w:val="00BD6E16"/>
    <w:rsid w:val="00BE3F9C"/>
    <w:rsid w:val="00BF2292"/>
    <w:rsid w:val="00C92D33"/>
    <w:rsid w:val="00D2218C"/>
    <w:rsid w:val="00D372F5"/>
    <w:rsid w:val="00E47859"/>
    <w:rsid w:val="00EE4C86"/>
    <w:rsid w:val="00F22E4A"/>
    <w:rsid w:val="00F35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A760"/>
  <w15:chartTrackingRefBased/>
  <w15:docId w15:val="{A9C08C3D-A98B-42BD-B5B5-D1D4471B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292"/>
    <w:pPr>
      <w:spacing w:after="200" w:line="276" w:lineRule="auto"/>
    </w:pPr>
    <w:rPr>
      <w:rFonts w:ascii="Calibri" w:eastAsia="Times New Roman" w:hAnsi="Calibri" w:cs="Times New Roman"/>
      <w:lang w:val="en-US"/>
    </w:rPr>
  </w:style>
  <w:style w:type="paragraph" w:styleId="1">
    <w:name w:val="heading 1"/>
    <w:basedOn w:val="a"/>
    <w:next w:val="a"/>
    <w:link w:val="10"/>
    <w:qFormat/>
    <w:rsid w:val="00BF2292"/>
    <w:pPr>
      <w:keepNext/>
      <w:spacing w:after="0" w:line="240" w:lineRule="auto"/>
      <w:outlineLvl w:val="0"/>
    </w:pPr>
    <w:rPr>
      <w:rFonts w:ascii="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292"/>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D184-563C-4611-90CE-46E5D500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3059</Words>
  <Characters>1744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15</cp:revision>
  <cp:lastPrinted>2022-05-27T07:18:00Z</cp:lastPrinted>
  <dcterms:created xsi:type="dcterms:W3CDTF">2021-06-16T05:50:00Z</dcterms:created>
  <dcterms:modified xsi:type="dcterms:W3CDTF">2022-08-09T08:42:00Z</dcterms:modified>
</cp:coreProperties>
</file>