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5904" w14:textId="4C409AFA" w:rsidR="006E391A" w:rsidRDefault="00E31CC5" w:rsidP="006E391A">
      <w:pPr>
        <w:shd w:val="clear" w:color="auto" w:fill="FFFFFF"/>
        <w:ind w:left="450" w:right="450"/>
        <w:jc w:val="center"/>
        <w:textAlignment w:val="baseline"/>
        <w:rPr>
          <w:b/>
          <w:color w:val="000000" w:themeColor="text1"/>
          <w:lang w:val="uk-UA"/>
        </w:rPr>
      </w:pPr>
      <w:r>
        <w:rPr>
          <w:b/>
          <w:bCs/>
          <w:color w:val="000000" w:themeColor="text1"/>
          <w:bdr w:val="none" w:sz="0" w:space="0" w:color="auto" w:frame="1"/>
          <w:lang w:val="uk-UA"/>
        </w:rPr>
        <w:t xml:space="preserve">Інформація </w:t>
      </w:r>
      <w:r w:rsidR="006E391A">
        <w:rPr>
          <w:b/>
          <w:color w:val="000000" w:themeColor="text1"/>
          <w:lang w:val="uk-UA"/>
        </w:rPr>
        <w:t xml:space="preserve"> </w:t>
      </w:r>
    </w:p>
    <w:p w14:paraId="674FE1B1" w14:textId="4D0F1114" w:rsidR="006E391A" w:rsidRDefault="00E31CC5" w:rsidP="006E391A">
      <w:pPr>
        <w:shd w:val="clear" w:color="auto" w:fill="FFFFFF"/>
        <w:ind w:left="450" w:right="450"/>
        <w:jc w:val="center"/>
        <w:textAlignment w:val="baseline"/>
        <w:rPr>
          <w:b/>
          <w:color w:val="000000" w:themeColor="text1"/>
          <w:lang w:val="uk-UA"/>
        </w:rPr>
      </w:pPr>
      <w:r>
        <w:rPr>
          <w:b/>
          <w:color w:val="000000" w:themeColor="text1"/>
          <w:lang w:val="uk-UA"/>
        </w:rPr>
        <w:t>щодо призначення на</w:t>
      </w:r>
      <w:r w:rsidR="006E391A">
        <w:rPr>
          <w:b/>
          <w:color w:val="000000" w:themeColor="text1"/>
          <w:lang w:val="uk-UA"/>
        </w:rPr>
        <w:t xml:space="preserve"> посад</w:t>
      </w:r>
      <w:r>
        <w:rPr>
          <w:b/>
          <w:color w:val="000000" w:themeColor="text1"/>
          <w:lang w:val="uk-UA"/>
        </w:rPr>
        <w:t>у</w:t>
      </w:r>
      <w:r w:rsidR="006E391A">
        <w:rPr>
          <w:b/>
          <w:color w:val="000000" w:themeColor="text1"/>
          <w:lang w:val="uk-UA"/>
        </w:rPr>
        <w:t xml:space="preserve"> державної служби категорії «В» – секретаря судового засідання Чернігівського окружного адміністративного суду</w:t>
      </w:r>
    </w:p>
    <w:p w14:paraId="7E922B39" w14:textId="77777777" w:rsidR="006E391A" w:rsidRDefault="006E391A" w:rsidP="006E391A">
      <w:pPr>
        <w:shd w:val="clear" w:color="auto" w:fill="FFFFFF"/>
        <w:ind w:left="450" w:right="450"/>
        <w:jc w:val="center"/>
        <w:textAlignment w:val="baseline"/>
        <w:rPr>
          <w:b/>
          <w:color w:val="000000" w:themeColor="text1"/>
          <w:lang w:val="uk-UA"/>
        </w:rPr>
      </w:pPr>
    </w:p>
    <w:tbl>
      <w:tblPr>
        <w:tblW w:w="5040" w:type="pct"/>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009"/>
        <w:gridCol w:w="6691"/>
      </w:tblGrid>
      <w:tr w:rsidR="006E391A" w14:paraId="03A2C5BD" w14:textId="77777777" w:rsidTr="00CF7410">
        <w:tc>
          <w:tcPr>
            <w:tcW w:w="9700" w:type="dxa"/>
            <w:gridSpan w:val="2"/>
            <w:tcBorders>
              <w:top w:val="single" w:sz="6" w:space="0" w:color="000000"/>
              <w:left w:val="single" w:sz="6" w:space="0" w:color="000000"/>
              <w:bottom w:val="single" w:sz="6" w:space="0" w:color="000000"/>
              <w:right w:val="single" w:sz="6" w:space="0" w:color="000000"/>
            </w:tcBorders>
            <w:hideMark/>
          </w:tcPr>
          <w:p w14:paraId="48912770" w14:textId="77777777" w:rsidR="006E391A" w:rsidRDefault="006E391A" w:rsidP="00B55C21">
            <w:pPr>
              <w:spacing w:before="80" w:after="80" w:line="252" w:lineRule="auto"/>
              <w:jc w:val="center"/>
              <w:textAlignment w:val="baseline"/>
              <w:rPr>
                <w:color w:val="000000" w:themeColor="text1"/>
                <w:lang w:val="uk-UA" w:eastAsia="en-US"/>
              </w:rPr>
            </w:pPr>
            <w:r>
              <w:rPr>
                <w:color w:val="000000" w:themeColor="text1"/>
                <w:lang w:val="uk-UA" w:eastAsia="en-US"/>
              </w:rPr>
              <w:t>Загальні умови</w:t>
            </w:r>
          </w:p>
        </w:tc>
      </w:tr>
      <w:tr w:rsidR="006E391A" w14:paraId="62CB1568"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1688932B" w14:textId="77777777" w:rsidR="006E391A" w:rsidRDefault="006E391A" w:rsidP="00B55C21">
            <w:pPr>
              <w:spacing w:line="252" w:lineRule="auto"/>
              <w:textAlignment w:val="baseline"/>
              <w:rPr>
                <w:color w:val="000000" w:themeColor="text1"/>
                <w:lang w:val="uk-UA" w:eastAsia="en-US"/>
              </w:rPr>
            </w:pPr>
            <w:r>
              <w:rPr>
                <w:color w:val="000000" w:themeColor="text1"/>
                <w:lang w:val="uk-UA" w:eastAsia="en-US"/>
              </w:rPr>
              <w:t>Посадові обов’язки</w:t>
            </w:r>
          </w:p>
        </w:tc>
        <w:tc>
          <w:tcPr>
            <w:tcW w:w="6691" w:type="dxa"/>
            <w:tcBorders>
              <w:top w:val="single" w:sz="6" w:space="0" w:color="000000"/>
              <w:left w:val="single" w:sz="6" w:space="0" w:color="000000"/>
              <w:bottom w:val="single" w:sz="6" w:space="0" w:color="000000"/>
              <w:right w:val="single" w:sz="6" w:space="0" w:color="000000"/>
            </w:tcBorders>
            <w:hideMark/>
          </w:tcPr>
          <w:p w14:paraId="1082923F" w14:textId="77777777" w:rsidR="006E391A" w:rsidRPr="00830A3F" w:rsidRDefault="006E391A" w:rsidP="006E391A">
            <w:pPr>
              <w:pStyle w:val="a4"/>
              <w:numPr>
                <w:ilvl w:val="0"/>
                <w:numId w:val="1"/>
              </w:numPr>
              <w:tabs>
                <w:tab w:val="left" w:pos="131"/>
                <w:tab w:val="left" w:pos="272"/>
              </w:tabs>
              <w:spacing w:line="256" w:lineRule="auto"/>
              <w:ind w:left="-11" w:right="0" w:firstLine="0"/>
              <w:jc w:val="both"/>
              <w:rPr>
                <w:sz w:val="24"/>
                <w:szCs w:val="24"/>
              </w:rPr>
            </w:pPr>
            <w:r w:rsidRPr="00830A3F">
              <w:rPr>
                <w:sz w:val="24"/>
                <w:szCs w:val="24"/>
              </w:rPr>
              <w:t>Здійснення судових викликів і повідомлень. Підготовка процесуальних документів суду до відправлення і передача їх до сектору обліку та відправки кореспонденції.</w:t>
            </w:r>
          </w:p>
          <w:p w14:paraId="7C312225" w14:textId="77777777" w:rsidR="006E391A" w:rsidRPr="00830A3F" w:rsidRDefault="006E391A" w:rsidP="006E391A">
            <w:pPr>
              <w:pStyle w:val="a4"/>
              <w:numPr>
                <w:ilvl w:val="0"/>
                <w:numId w:val="1"/>
              </w:numPr>
              <w:tabs>
                <w:tab w:val="left" w:pos="131"/>
                <w:tab w:val="left" w:pos="272"/>
              </w:tabs>
              <w:spacing w:line="256" w:lineRule="auto"/>
              <w:ind w:left="-11" w:right="0" w:firstLine="0"/>
              <w:jc w:val="both"/>
              <w:rPr>
                <w:sz w:val="24"/>
                <w:szCs w:val="24"/>
              </w:rPr>
            </w:pPr>
            <w:r w:rsidRPr="00830A3F">
              <w:rPr>
                <w:sz w:val="24"/>
                <w:szCs w:val="24"/>
              </w:rPr>
              <w:t>Перевірка, хто з учасників судового процесу з’явився в судове засідання, хто з учасників судового процесу бере участь в судовому засіданні в режимі відеоконференції, і доповідь про це головуючому.</w:t>
            </w:r>
          </w:p>
          <w:p w14:paraId="03F7EC8B" w14:textId="77777777" w:rsidR="006E391A" w:rsidRPr="00830A3F" w:rsidRDefault="006E391A" w:rsidP="006E391A">
            <w:pPr>
              <w:pStyle w:val="a4"/>
              <w:numPr>
                <w:ilvl w:val="0"/>
                <w:numId w:val="1"/>
              </w:numPr>
              <w:tabs>
                <w:tab w:val="left" w:pos="131"/>
                <w:tab w:val="left" w:pos="272"/>
              </w:tabs>
              <w:spacing w:line="256" w:lineRule="auto"/>
              <w:ind w:left="-11" w:right="0" w:firstLine="0"/>
              <w:jc w:val="both"/>
              <w:rPr>
                <w:sz w:val="24"/>
                <w:szCs w:val="24"/>
              </w:rPr>
            </w:pPr>
            <w:r w:rsidRPr="00830A3F">
              <w:rPr>
                <w:sz w:val="24"/>
                <w:szCs w:val="24"/>
              </w:rPr>
              <w:t>Забезпечення контролю за повним фіксуванням судового засідання технічними засобами і проведення судового засідання в режимі відеоконференції.</w:t>
            </w:r>
          </w:p>
          <w:p w14:paraId="593A30CA" w14:textId="77777777" w:rsidR="006E391A" w:rsidRPr="00830A3F" w:rsidRDefault="006E391A" w:rsidP="006E391A">
            <w:pPr>
              <w:pStyle w:val="a4"/>
              <w:numPr>
                <w:ilvl w:val="0"/>
                <w:numId w:val="1"/>
              </w:numPr>
              <w:tabs>
                <w:tab w:val="left" w:pos="131"/>
                <w:tab w:val="left" w:pos="272"/>
              </w:tabs>
              <w:spacing w:line="256" w:lineRule="auto"/>
              <w:ind w:left="-11" w:right="0" w:firstLine="0"/>
              <w:jc w:val="both"/>
              <w:rPr>
                <w:sz w:val="24"/>
                <w:szCs w:val="24"/>
              </w:rPr>
            </w:pPr>
            <w:r w:rsidRPr="00830A3F">
              <w:rPr>
                <w:sz w:val="24"/>
                <w:szCs w:val="24"/>
              </w:rPr>
              <w:t>Забезпечення ведення протоколу судового засідання.</w:t>
            </w:r>
          </w:p>
          <w:p w14:paraId="286E9A3D" w14:textId="77777777" w:rsidR="006E391A" w:rsidRPr="00830A3F" w:rsidRDefault="006E391A" w:rsidP="006E391A">
            <w:pPr>
              <w:pStyle w:val="a4"/>
              <w:numPr>
                <w:ilvl w:val="0"/>
                <w:numId w:val="1"/>
              </w:numPr>
              <w:tabs>
                <w:tab w:val="left" w:pos="131"/>
                <w:tab w:val="left" w:pos="272"/>
              </w:tabs>
              <w:spacing w:line="256" w:lineRule="auto"/>
              <w:ind w:left="-11" w:right="0" w:firstLine="0"/>
              <w:jc w:val="both"/>
              <w:rPr>
                <w:sz w:val="24"/>
                <w:szCs w:val="24"/>
              </w:rPr>
            </w:pPr>
            <w:r w:rsidRPr="00830A3F">
              <w:rPr>
                <w:sz w:val="24"/>
                <w:szCs w:val="24"/>
              </w:rPr>
              <w:t>Забезпечення з дотриманням вимог Інструкції з діловодства в місцевих та апеляційних судах України оформлення матеріалів адміністративних справ та їх передачі до відділу документального забезпечення (канцелярії).</w:t>
            </w:r>
          </w:p>
          <w:p w14:paraId="361FDC5E" w14:textId="77777777" w:rsidR="006E391A" w:rsidRPr="00830A3F" w:rsidRDefault="006E391A" w:rsidP="006E391A">
            <w:pPr>
              <w:pStyle w:val="a4"/>
              <w:numPr>
                <w:ilvl w:val="0"/>
                <w:numId w:val="1"/>
              </w:numPr>
              <w:tabs>
                <w:tab w:val="left" w:pos="131"/>
                <w:tab w:val="left" w:pos="272"/>
              </w:tabs>
              <w:spacing w:line="256" w:lineRule="auto"/>
              <w:ind w:left="-11" w:right="0" w:firstLine="0"/>
              <w:jc w:val="both"/>
              <w:rPr>
                <w:sz w:val="24"/>
                <w:szCs w:val="24"/>
              </w:rPr>
            </w:pPr>
            <w:r w:rsidRPr="00830A3F">
              <w:rPr>
                <w:sz w:val="24"/>
                <w:szCs w:val="24"/>
              </w:rPr>
              <w:t>Надання у день ухвалення судового рішення відповідної інформації до відділу організаційного забезпечення та аналітично-статистичної роботи для внесення відомостей до обліково-статистичної картки про рух справи. Внесення до бази даних автоматизованої системи документообігу суду інформації і створення електронних примірників документів відповідно до посадових обов’язків і наданих прав з урахуванням вимог Положення про автоматизовану систему документообігу суду. Забезпечення конфіденційності інформації, яка міститься в автоматизованій системі документообігу суду.</w:t>
            </w:r>
          </w:p>
          <w:p w14:paraId="7F55E38D" w14:textId="77777777" w:rsidR="006E391A" w:rsidRPr="00830A3F" w:rsidRDefault="006E391A" w:rsidP="006E391A">
            <w:pPr>
              <w:pStyle w:val="a4"/>
              <w:numPr>
                <w:ilvl w:val="0"/>
                <w:numId w:val="1"/>
              </w:numPr>
              <w:tabs>
                <w:tab w:val="left" w:pos="131"/>
                <w:tab w:val="left" w:pos="272"/>
              </w:tabs>
              <w:spacing w:line="256" w:lineRule="auto"/>
              <w:ind w:left="-11" w:right="0" w:firstLine="0"/>
              <w:jc w:val="both"/>
              <w:rPr>
                <w:sz w:val="24"/>
                <w:szCs w:val="24"/>
              </w:rPr>
            </w:pPr>
            <w:r w:rsidRPr="00830A3F">
              <w:rPr>
                <w:sz w:val="24"/>
                <w:szCs w:val="24"/>
              </w:rPr>
              <w:t>Перевірка надходження відповідних матеріалів судової справи (заяв, клопотань, відзивів, заперечень, пояснень) та своєчасне інформування судді про їх надходження. Оформлення та розміщення списків справ, призначених до розгляду суддею, на інформаційному стенді суду.</w:t>
            </w:r>
          </w:p>
          <w:p w14:paraId="1D079D86" w14:textId="77777777" w:rsidR="006E391A" w:rsidRPr="00830A3F" w:rsidRDefault="006E391A" w:rsidP="006E391A">
            <w:pPr>
              <w:pStyle w:val="a4"/>
              <w:numPr>
                <w:ilvl w:val="0"/>
                <w:numId w:val="1"/>
              </w:numPr>
              <w:tabs>
                <w:tab w:val="left" w:pos="131"/>
                <w:tab w:val="left" w:pos="272"/>
              </w:tabs>
              <w:spacing w:line="256" w:lineRule="auto"/>
              <w:ind w:left="-11" w:right="0" w:firstLine="0"/>
              <w:jc w:val="both"/>
              <w:rPr>
                <w:sz w:val="24"/>
                <w:szCs w:val="24"/>
              </w:rPr>
            </w:pPr>
            <w:r w:rsidRPr="00830A3F">
              <w:rPr>
                <w:sz w:val="24"/>
                <w:szCs w:val="24"/>
              </w:rPr>
              <w:t>Видача судових справ, які перебувають у провадженні судді, для ознайомлення у порядку, визначеному Інструкцією з діловодства в місцевих та апеляційних судах України.</w:t>
            </w:r>
          </w:p>
          <w:p w14:paraId="4832D68D" w14:textId="77777777" w:rsidR="006E391A" w:rsidRPr="00830A3F" w:rsidRDefault="006E391A" w:rsidP="006E391A">
            <w:pPr>
              <w:pStyle w:val="a4"/>
              <w:numPr>
                <w:ilvl w:val="0"/>
                <w:numId w:val="1"/>
              </w:numPr>
              <w:tabs>
                <w:tab w:val="left" w:pos="131"/>
                <w:tab w:val="left" w:pos="272"/>
              </w:tabs>
              <w:spacing w:line="256" w:lineRule="auto"/>
              <w:ind w:left="-11" w:right="0" w:firstLine="0"/>
              <w:jc w:val="both"/>
              <w:rPr>
                <w:sz w:val="24"/>
                <w:szCs w:val="24"/>
              </w:rPr>
            </w:pPr>
            <w:r w:rsidRPr="00830A3F">
              <w:rPr>
                <w:sz w:val="24"/>
                <w:szCs w:val="24"/>
              </w:rPr>
              <w:t>Оформлення виконавчих листів у справах, рішення в яких підлягають негайному виконанню.</w:t>
            </w:r>
          </w:p>
          <w:p w14:paraId="615DB3E4" w14:textId="77777777" w:rsidR="006E391A" w:rsidRDefault="006E391A" w:rsidP="006E391A">
            <w:pPr>
              <w:pStyle w:val="a4"/>
              <w:numPr>
                <w:ilvl w:val="0"/>
                <w:numId w:val="1"/>
              </w:numPr>
              <w:tabs>
                <w:tab w:val="left" w:pos="131"/>
                <w:tab w:val="left" w:pos="272"/>
                <w:tab w:val="left" w:pos="326"/>
              </w:tabs>
              <w:spacing w:line="252" w:lineRule="auto"/>
              <w:ind w:left="-11" w:right="0" w:firstLine="0"/>
              <w:jc w:val="both"/>
              <w:rPr>
                <w:sz w:val="24"/>
                <w:szCs w:val="24"/>
                <w:lang w:val="ru-RU"/>
              </w:rPr>
            </w:pPr>
            <w:r w:rsidRPr="00830A3F">
              <w:rPr>
                <w:sz w:val="24"/>
                <w:szCs w:val="24"/>
              </w:rPr>
              <w:t>Виконання інших доручень головуючого у справі, керівника апарату суду.</w:t>
            </w:r>
          </w:p>
        </w:tc>
      </w:tr>
      <w:tr w:rsidR="006E391A" w14:paraId="33F3C84D"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24011FFC" w14:textId="77777777" w:rsidR="006E391A" w:rsidRDefault="006E391A" w:rsidP="00B55C21">
            <w:pPr>
              <w:spacing w:line="252" w:lineRule="auto"/>
              <w:textAlignment w:val="baseline"/>
              <w:rPr>
                <w:color w:val="000000" w:themeColor="text1"/>
                <w:lang w:val="uk-UA" w:eastAsia="en-US"/>
              </w:rPr>
            </w:pPr>
            <w:r>
              <w:rPr>
                <w:color w:val="000000" w:themeColor="text1"/>
                <w:lang w:val="uk-UA" w:eastAsia="en-US"/>
              </w:rPr>
              <w:t>Умови оплати праці</w:t>
            </w:r>
          </w:p>
        </w:tc>
        <w:tc>
          <w:tcPr>
            <w:tcW w:w="6691" w:type="dxa"/>
            <w:tcBorders>
              <w:top w:val="single" w:sz="6" w:space="0" w:color="000000"/>
              <w:left w:val="single" w:sz="6" w:space="0" w:color="000000"/>
              <w:bottom w:val="single" w:sz="6" w:space="0" w:color="000000"/>
              <w:right w:val="single" w:sz="6" w:space="0" w:color="000000"/>
            </w:tcBorders>
            <w:hideMark/>
          </w:tcPr>
          <w:p w14:paraId="5A34BAEC" w14:textId="11953B85" w:rsidR="006E391A" w:rsidRDefault="006E391A" w:rsidP="00B55C21">
            <w:pPr>
              <w:spacing w:line="252" w:lineRule="auto"/>
              <w:textAlignment w:val="baseline"/>
              <w:rPr>
                <w:color w:val="000000" w:themeColor="text1"/>
                <w:lang w:val="uk-UA" w:eastAsia="en-US"/>
              </w:rPr>
            </w:pPr>
            <w:r>
              <w:rPr>
                <w:lang w:val="uk-UA" w:eastAsia="en-US"/>
              </w:rPr>
              <w:t xml:space="preserve">посадовий оклад – </w:t>
            </w:r>
            <w:r w:rsidRPr="00080461">
              <w:rPr>
                <w:lang w:val="uk-UA" w:eastAsia="en-US"/>
              </w:rPr>
              <w:t>6</w:t>
            </w:r>
            <w:r w:rsidR="001328E3">
              <w:rPr>
                <w:lang w:val="uk-UA" w:eastAsia="en-US"/>
              </w:rPr>
              <w:t>290</w:t>
            </w:r>
            <w:r w:rsidRPr="00C03EC2">
              <w:rPr>
                <w:color w:val="FF0000"/>
                <w:lang w:val="uk-UA" w:eastAsia="en-US"/>
              </w:rPr>
              <w:t xml:space="preserve"> </w:t>
            </w:r>
            <w:r>
              <w:rPr>
                <w:lang w:val="uk-UA" w:eastAsia="en-US"/>
              </w:rPr>
              <w:t>грн; надбавка за вислугу років на державній службі; надбавка за ранг державного службовця; інші виплати та премії відповідно до статей 50, 52 Закону України «Про державну службу» від 10.12.2015 року № 889-VIII</w:t>
            </w:r>
          </w:p>
        </w:tc>
      </w:tr>
      <w:tr w:rsidR="006E391A" w14:paraId="73A7B76F" w14:textId="77777777" w:rsidTr="00CF7410">
        <w:trPr>
          <w:trHeight w:val="810"/>
        </w:trPr>
        <w:tc>
          <w:tcPr>
            <w:tcW w:w="3009" w:type="dxa"/>
            <w:tcBorders>
              <w:top w:val="single" w:sz="6" w:space="0" w:color="000000"/>
              <w:left w:val="single" w:sz="6" w:space="0" w:color="000000"/>
              <w:bottom w:val="single" w:sz="6" w:space="0" w:color="000000"/>
              <w:right w:val="single" w:sz="6" w:space="0" w:color="000000"/>
            </w:tcBorders>
            <w:hideMark/>
          </w:tcPr>
          <w:p w14:paraId="2A580046" w14:textId="77777777" w:rsidR="006E391A" w:rsidRDefault="006E391A" w:rsidP="00B55C21">
            <w:pPr>
              <w:spacing w:line="252" w:lineRule="auto"/>
              <w:textAlignment w:val="baseline"/>
              <w:rPr>
                <w:lang w:val="uk-UA" w:eastAsia="en-US"/>
              </w:rPr>
            </w:pPr>
            <w:r>
              <w:rPr>
                <w:lang w:val="uk-UA" w:eastAsia="en-US"/>
              </w:rPr>
              <w:t xml:space="preserve">Інформація про строковість чи </w:t>
            </w:r>
            <w:r>
              <w:rPr>
                <w:lang w:val="uk-UA" w:eastAsia="en-US"/>
              </w:rPr>
              <w:lastRenderedPageBreak/>
              <w:t>безстроковість призначення на посаду</w:t>
            </w:r>
          </w:p>
        </w:tc>
        <w:tc>
          <w:tcPr>
            <w:tcW w:w="6691" w:type="dxa"/>
            <w:tcBorders>
              <w:top w:val="single" w:sz="6" w:space="0" w:color="000000"/>
              <w:left w:val="single" w:sz="6" w:space="0" w:color="000000"/>
              <w:bottom w:val="single" w:sz="6" w:space="0" w:color="000000"/>
              <w:right w:val="single" w:sz="6" w:space="0" w:color="000000"/>
            </w:tcBorders>
            <w:hideMark/>
          </w:tcPr>
          <w:p w14:paraId="1F82B007" w14:textId="77AA2B86" w:rsidR="006E391A" w:rsidRDefault="002E523B" w:rsidP="00E31CC5">
            <w:pPr>
              <w:spacing w:line="256" w:lineRule="auto"/>
              <w:jc w:val="both"/>
              <w:textAlignment w:val="baseline"/>
              <w:rPr>
                <w:lang w:val="uk-UA"/>
              </w:rPr>
            </w:pPr>
            <w:r>
              <w:rPr>
                <w:lang w:val="uk-UA" w:eastAsia="en-US"/>
              </w:rPr>
              <w:lastRenderedPageBreak/>
              <w:t>Строкове</w:t>
            </w:r>
            <w:r>
              <w:rPr>
                <w:lang w:val="uk-UA"/>
              </w:rPr>
              <w:t xml:space="preserve"> (</w:t>
            </w:r>
            <w:r>
              <w:rPr>
                <w:lang w:val="uk-UA" w:eastAsia="en-US"/>
              </w:rPr>
              <w:t xml:space="preserve">на період </w:t>
            </w:r>
            <w:r w:rsidRPr="00423613">
              <w:rPr>
                <w:color w:val="000000" w:themeColor="text1"/>
                <w:lang w:val="uk-UA"/>
              </w:rPr>
              <w:t>дії воєнного стану</w:t>
            </w:r>
            <w:r>
              <w:rPr>
                <w:lang w:val="uk-UA"/>
              </w:rPr>
              <w:t xml:space="preserve">), але не довше ніж </w:t>
            </w:r>
            <w:r>
              <w:rPr>
                <w:lang w:val="uk-UA" w:eastAsia="en-US"/>
              </w:rPr>
              <w:t xml:space="preserve">на період відсутності основного працівника, який знаходиться у </w:t>
            </w:r>
            <w:r>
              <w:rPr>
                <w:lang w:val="uk-UA" w:eastAsia="en-US"/>
              </w:rPr>
              <w:lastRenderedPageBreak/>
              <w:t>відпустці по догляду за дитиною до досягнення нею шестирічного віку</w:t>
            </w:r>
            <w:r>
              <w:rPr>
                <w:lang w:val="uk-UA"/>
              </w:rPr>
              <w:t>.</w:t>
            </w:r>
          </w:p>
        </w:tc>
      </w:tr>
      <w:tr w:rsidR="006E391A" w14:paraId="3C55D53B"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043514B0" w14:textId="6B90A3BF" w:rsidR="006E391A" w:rsidRDefault="006E391A" w:rsidP="00B55C21">
            <w:pPr>
              <w:spacing w:line="252" w:lineRule="auto"/>
              <w:textAlignment w:val="baseline"/>
              <w:rPr>
                <w:lang w:val="uk-UA" w:eastAsia="en-US"/>
              </w:rPr>
            </w:pPr>
            <w:r>
              <w:rPr>
                <w:color w:val="000000"/>
                <w:lang w:val="uk-UA"/>
              </w:rPr>
              <w:lastRenderedPageBreak/>
              <w:t xml:space="preserve">Перелік інформації, необхідної для </w:t>
            </w:r>
            <w:r w:rsidR="00CF7410">
              <w:rPr>
                <w:color w:val="000000"/>
                <w:lang w:val="uk-UA"/>
              </w:rPr>
              <w:t>призначення на посаду</w:t>
            </w:r>
          </w:p>
        </w:tc>
        <w:tc>
          <w:tcPr>
            <w:tcW w:w="6691" w:type="dxa"/>
            <w:tcBorders>
              <w:top w:val="single" w:sz="6" w:space="0" w:color="000000"/>
              <w:left w:val="single" w:sz="6" w:space="0" w:color="000000"/>
              <w:bottom w:val="single" w:sz="6" w:space="0" w:color="000000"/>
              <w:right w:val="single" w:sz="6" w:space="0" w:color="000000"/>
            </w:tcBorders>
          </w:tcPr>
          <w:p w14:paraId="0367650E" w14:textId="2439163A" w:rsidR="006E391A" w:rsidRDefault="006E391A" w:rsidP="00E31CC5">
            <w:pPr>
              <w:pStyle w:val="rvps2"/>
              <w:shd w:val="clear" w:color="auto" w:fill="FFFFFF"/>
              <w:spacing w:before="0" w:beforeAutospacing="0" w:after="0" w:afterAutospacing="0" w:line="252" w:lineRule="auto"/>
              <w:ind w:hanging="11"/>
              <w:jc w:val="both"/>
              <w:rPr>
                <w:lang w:val="uk-UA"/>
              </w:rPr>
            </w:pPr>
            <w:r>
              <w:rPr>
                <w:lang w:val="uk-UA"/>
              </w:rPr>
              <w:t>1) заяв</w:t>
            </w:r>
            <w:r w:rsidR="00E31CC5">
              <w:rPr>
                <w:lang w:val="uk-UA"/>
              </w:rPr>
              <w:t>а</w:t>
            </w:r>
            <w:r>
              <w:rPr>
                <w:lang w:val="uk-UA"/>
              </w:rPr>
              <w:t xml:space="preserve"> із зазначенням основних мотивів щодо зайняття посади за формою згідно з додатком 2</w:t>
            </w:r>
            <w:r>
              <w:rPr>
                <w:shd w:val="clear" w:color="auto" w:fill="FFFFFF"/>
                <w:lang w:val="uk-UA"/>
              </w:rPr>
              <w:t xml:space="preserve"> до Порядку (в редакції постанови Кабінету Міністрів України від 12 лютого 2020 р. № 98</w:t>
            </w:r>
            <w:r>
              <w:rPr>
                <w:lang w:val="uk-UA"/>
              </w:rPr>
              <w:t>);</w:t>
            </w:r>
          </w:p>
          <w:p w14:paraId="34FF0ADA" w14:textId="67C75483" w:rsidR="006E391A" w:rsidRDefault="006E391A" w:rsidP="00E31CC5">
            <w:pPr>
              <w:pStyle w:val="rvps2"/>
              <w:shd w:val="clear" w:color="auto" w:fill="FFFFFF"/>
              <w:spacing w:before="0" w:beforeAutospacing="0" w:after="0" w:afterAutospacing="0" w:line="252" w:lineRule="auto"/>
              <w:ind w:hanging="11"/>
              <w:jc w:val="both"/>
              <w:rPr>
                <w:lang w:val="uk-UA"/>
              </w:rPr>
            </w:pPr>
            <w:r>
              <w:rPr>
                <w:lang w:val="uk-UA"/>
              </w:rPr>
              <w:t xml:space="preserve">2) </w:t>
            </w:r>
            <w:r w:rsidR="00E31CC5" w:rsidRPr="00423613">
              <w:rPr>
                <w:color w:val="000000" w:themeColor="text1"/>
                <w:lang w:val="uk-UA"/>
              </w:rPr>
              <w:t>заповнен</w:t>
            </w:r>
            <w:r w:rsidR="00E31CC5">
              <w:rPr>
                <w:color w:val="000000" w:themeColor="text1"/>
                <w:lang w:val="uk-UA"/>
              </w:rPr>
              <w:t>а</w:t>
            </w:r>
            <w:r w:rsidR="00E31CC5" w:rsidRPr="00423613">
              <w:rPr>
                <w:color w:val="000000" w:themeColor="text1"/>
                <w:lang w:val="uk-UA"/>
              </w:rPr>
              <w:t xml:space="preserve"> особов</w:t>
            </w:r>
            <w:r w:rsidR="00E31CC5">
              <w:rPr>
                <w:color w:val="000000" w:themeColor="text1"/>
                <w:lang w:val="uk-UA"/>
              </w:rPr>
              <w:t>а</w:t>
            </w:r>
            <w:r w:rsidR="00E31CC5" w:rsidRPr="00423613">
              <w:rPr>
                <w:color w:val="000000" w:themeColor="text1"/>
                <w:lang w:val="uk-UA"/>
              </w:rPr>
              <w:t xml:space="preserve"> картк</w:t>
            </w:r>
            <w:r w:rsidR="00E31CC5">
              <w:rPr>
                <w:color w:val="000000" w:themeColor="text1"/>
                <w:lang w:val="uk-UA"/>
              </w:rPr>
              <w:t>а</w:t>
            </w:r>
            <w:r w:rsidR="00E31CC5" w:rsidRPr="00423613">
              <w:rPr>
                <w:color w:val="000000" w:themeColor="text1"/>
                <w:lang w:val="uk-UA"/>
              </w:rPr>
              <w:t xml:space="preserve"> встановленого зразка</w:t>
            </w:r>
            <w:r w:rsidR="00E31CC5">
              <w:rPr>
                <w:color w:val="000000" w:themeColor="text1"/>
                <w:lang w:val="uk-UA"/>
              </w:rPr>
              <w:t>;</w:t>
            </w:r>
          </w:p>
          <w:p w14:paraId="2E48DD12" w14:textId="41003085" w:rsidR="006E391A" w:rsidRPr="00E31CC5" w:rsidRDefault="006E391A" w:rsidP="00E31CC5">
            <w:pPr>
              <w:pStyle w:val="rvps2"/>
              <w:shd w:val="clear" w:color="auto" w:fill="FFFFFF"/>
              <w:spacing w:before="0" w:beforeAutospacing="0" w:after="0" w:afterAutospacing="0" w:line="252" w:lineRule="auto"/>
              <w:jc w:val="both"/>
              <w:rPr>
                <w:lang w:val="uk-UA"/>
              </w:rPr>
            </w:pPr>
            <w:r>
              <w:rPr>
                <w:lang w:val="uk-UA"/>
              </w:rPr>
              <w:t xml:space="preserve">3) </w:t>
            </w:r>
            <w:r w:rsidR="00CF7410" w:rsidRPr="00423613">
              <w:rPr>
                <w:color w:val="000000" w:themeColor="text1"/>
                <w:lang w:val="uk-UA"/>
              </w:rPr>
              <w:t>документ</w:t>
            </w:r>
            <w:r w:rsidR="00CF7410">
              <w:rPr>
                <w:color w:val="000000" w:themeColor="text1"/>
                <w:lang w:val="uk-UA"/>
              </w:rPr>
              <w:t>и</w:t>
            </w:r>
            <w:r w:rsidR="00CF7410" w:rsidRPr="00423613">
              <w:rPr>
                <w:color w:val="000000" w:themeColor="text1"/>
                <w:lang w:val="uk-UA"/>
              </w:rPr>
              <w:t>, що підтверджують наявність громадянства України</w:t>
            </w:r>
            <w:r w:rsidR="00CF7410">
              <w:rPr>
                <w:color w:val="000000" w:themeColor="text1"/>
                <w:lang w:val="uk-UA"/>
              </w:rPr>
              <w:t xml:space="preserve"> та відповідної </w:t>
            </w:r>
            <w:r w:rsidR="00CF7410" w:rsidRPr="00423613">
              <w:rPr>
                <w:color w:val="000000" w:themeColor="text1"/>
                <w:lang w:val="uk-UA"/>
              </w:rPr>
              <w:t>освіти</w:t>
            </w:r>
            <w:r w:rsidR="00CF7410">
              <w:rPr>
                <w:color w:val="000000" w:themeColor="text1"/>
                <w:lang w:val="uk-UA"/>
              </w:rPr>
              <w:t>.</w:t>
            </w:r>
          </w:p>
        </w:tc>
      </w:tr>
      <w:tr w:rsidR="006E391A" w14:paraId="2EC35F65"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5DA090E5" w14:textId="4E4E9006" w:rsidR="006E391A" w:rsidRDefault="006E391A" w:rsidP="00B55C21">
            <w:pPr>
              <w:spacing w:line="252" w:lineRule="auto"/>
              <w:textAlignment w:val="baseline"/>
              <w:rPr>
                <w:lang w:val="uk-UA" w:eastAsia="en-US"/>
              </w:rPr>
            </w:pPr>
            <w:r>
              <w:rPr>
                <w:lang w:val="uk-UA" w:eastAsia="en-US"/>
              </w:rPr>
              <w:t>Прізвище, ім'я та по батькові, номер телефону ос</w:t>
            </w:r>
            <w:r w:rsidR="00CF7410">
              <w:rPr>
                <w:lang w:val="uk-UA" w:eastAsia="en-US"/>
              </w:rPr>
              <w:t>і</w:t>
            </w:r>
            <w:r>
              <w:rPr>
                <w:lang w:val="uk-UA" w:eastAsia="en-US"/>
              </w:rPr>
              <w:t>б, як</w:t>
            </w:r>
            <w:r w:rsidR="00CF7410">
              <w:rPr>
                <w:lang w:val="uk-UA" w:eastAsia="en-US"/>
              </w:rPr>
              <w:t>і</w:t>
            </w:r>
            <w:r>
              <w:rPr>
                <w:lang w:val="uk-UA" w:eastAsia="en-US"/>
              </w:rPr>
              <w:t xml:space="preserve"> нада</w:t>
            </w:r>
            <w:r w:rsidR="00CF7410">
              <w:rPr>
                <w:lang w:val="uk-UA" w:eastAsia="en-US"/>
              </w:rPr>
              <w:t>ють</w:t>
            </w:r>
            <w:r>
              <w:rPr>
                <w:lang w:val="uk-UA" w:eastAsia="en-US"/>
              </w:rPr>
              <w:t xml:space="preserve"> додаткову інформацію з питань </w:t>
            </w:r>
            <w:r w:rsidR="00CF7410">
              <w:rPr>
                <w:lang w:val="uk-UA" w:eastAsia="en-US"/>
              </w:rPr>
              <w:t>призначення на посаду</w:t>
            </w:r>
          </w:p>
        </w:tc>
        <w:tc>
          <w:tcPr>
            <w:tcW w:w="6691" w:type="dxa"/>
            <w:tcBorders>
              <w:top w:val="single" w:sz="6" w:space="0" w:color="000000"/>
              <w:left w:val="single" w:sz="6" w:space="0" w:color="000000"/>
              <w:bottom w:val="single" w:sz="6" w:space="0" w:color="000000"/>
              <w:right w:val="single" w:sz="6" w:space="0" w:color="000000"/>
            </w:tcBorders>
          </w:tcPr>
          <w:p w14:paraId="16C84402" w14:textId="237E127D" w:rsidR="00CF7410" w:rsidRDefault="00CF7410" w:rsidP="00B55C21">
            <w:pPr>
              <w:spacing w:line="360" w:lineRule="auto"/>
              <w:textAlignment w:val="baseline"/>
              <w:rPr>
                <w:b/>
                <w:lang w:val="uk-UA" w:eastAsia="en-US"/>
              </w:rPr>
            </w:pPr>
            <w:r>
              <w:rPr>
                <w:b/>
                <w:lang w:val="uk-UA" w:eastAsia="en-US"/>
              </w:rPr>
              <w:t>Микитин Тетяна Віталіївна</w:t>
            </w:r>
          </w:p>
          <w:p w14:paraId="73E38D63" w14:textId="3D94F6AE" w:rsidR="006E391A" w:rsidRDefault="006E391A" w:rsidP="00B55C21">
            <w:pPr>
              <w:spacing w:line="360" w:lineRule="auto"/>
              <w:textAlignment w:val="baseline"/>
              <w:rPr>
                <w:b/>
                <w:lang w:val="uk-UA" w:eastAsia="en-US"/>
              </w:rPr>
            </w:pPr>
            <w:r>
              <w:rPr>
                <w:b/>
                <w:lang w:val="uk-UA" w:eastAsia="en-US"/>
              </w:rPr>
              <w:t>Латарія Максим Юрійович</w:t>
            </w:r>
          </w:p>
          <w:p w14:paraId="41608461" w14:textId="36980B52" w:rsidR="006E391A" w:rsidRDefault="006E391A" w:rsidP="00CF7410">
            <w:pPr>
              <w:spacing w:line="360" w:lineRule="auto"/>
              <w:textAlignment w:val="baseline"/>
              <w:rPr>
                <w:lang w:val="uk-UA" w:eastAsia="en-US"/>
              </w:rPr>
            </w:pPr>
            <w:r>
              <w:rPr>
                <w:lang w:val="uk-UA" w:eastAsia="en-US"/>
              </w:rPr>
              <w:t>тел. (0462) 665-500</w:t>
            </w:r>
          </w:p>
        </w:tc>
      </w:tr>
      <w:tr w:rsidR="006E391A" w14:paraId="70F19970" w14:textId="77777777" w:rsidTr="00CF7410">
        <w:trPr>
          <w:trHeight w:val="368"/>
        </w:trPr>
        <w:tc>
          <w:tcPr>
            <w:tcW w:w="9700" w:type="dxa"/>
            <w:gridSpan w:val="2"/>
            <w:tcBorders>
              <w:top w:val="single" w:sz="6" w:space="0" w:color="000000"/>
              <w:left w:val="single" w:sz="6" w:space="0" w:color="000000"/>
              <w:bottom w:val="single" w:sz="6" w:space="0" w:color="000000"/>
              <w:right w:val="single" w:sz="6" w:space="0" w:color="000000"/>
            </w:tcBorders>
            <w:hideMark/>
          </w:tcPr>
          <w:p w14:paraId="182F7D96" w14:textId="3D1E9EAE" w:rsidR="006E391A" w:rsidRDefault="00CF7410" w:rsidP="00B55C21">
            <w:pPr>
              <w:spacing w:before="80" w:after="80" w:line="252" w:lineRule="auto"/>
              <w:jc w:val="center"/>
              <w:textAlignment w:val="baseline"/>
              <w:rPr>
                <w:lang w:val="uk-UA" w:eastAsia="en-US"/>
              </w:rPr>
            </w:pPr>
            <w:r>
              <w:rPr>
                <w:lang w:val="uk-UA" w:eastAsia="en-US"/>
              </w:rPr>
              <w:t>Вимоги до освіти та досвіду роботи</w:t>
            </w:r>
          </w:p>
        </w:tc>
      </w:tr>
      <w:tr w:rsidR="006E391A" w14:paraId="44182515"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7F98557F" w14:textId="77777777" w:rsidR="006E391A" w:rsidRPr="00CF7410" w:rsidRDefault="006E391A" w:rsidP="00B55C21">
            <w:pPr>
              <w:spacing w:line="252" w:lineRule="auto"/>
              <w:textAlignment w:val="baseline"/>
              <w:rPr>
                <w:color w:val="000000"/>
                <w:lang w:val="uk-UA" w:eastAsia="en-US"/>
              </w:rPr>
            </w:pPr>
            <w:r w:rsidRPr="00CF7410">
              <w:rPr>
                <w:color w:val="000000"/>
                <w:lang w:val="uk-UA" w:eastAsia="en-US"/>
              </w:rPr>
              <w:t>Освіта</w:t>
            </w:r>
          </w:p>
        </w:tc>
        <w:tc>
          <w:tcPr>
            <w:tcW w:w="6691" w:type="dxa"/>
            <w:tcBorders>
              <w:top w:val="single" w:sz="6" w:space="0" w:color="000000"/>
              <w:left w:val="single" w:sz="6" w:space="0" w:color="000000"/>
              <w:bottom w:val="single" w:sz="6" w:space="0" w:color="000000"/>
              <w:right w:val="single" w:sz="6" w:space="0" w:color="000000"/>
            </w:tcBorders>
            <w:hideMark/>
          </w:tcPr>
          <w:p w14:paraId="1214D410" w14:textId="77777777" w:rsidR="006E391A" w:rsidRPr="00CF7410" w:rsidRDefault="006E391A" w:rsidP="00B55C21">
            <w:pPr>
              <w:spacing w:line="252" w:lineRule="auto"/>
              <w:textAlignment w:val="baseline"/>
              <w:rPr>
                <w:color w:val="FF0000"/>
                <w:lang w:val="uk-UA" w:eastAsia="en-US"/>
              </w:rPr>
            </w:pPr>
            <w:r w:rsidRPr="00CF7410">
              <w:rPr>
                <w:bCs/>
                <w:lang w:val="uk-UA" w:eastAsia="en-US"/>
              </w:rPr>
              <w:t>вища, не нижче ступеня молодшого бакалавра або бакалавра, бажано</w:t>
            </w:r>
            <w:r w:rsidRPr="00CF7410">
              <w:t xml:space="preserve"> в </w:t>
            </w:r>
            <w:r w:rsidRPr="00CF7410">
              <w:rPr>
                <w:lang w:val="uk-UA"/>
              </w:rPr>
              <w:t>галузі знань</w:t>
            </w:r>
            <w:r w:rsidRPr="00CF7410">
              <w:t xml:space="preserve"> «Право»</w:t>
            </w:r>
          </w:p>
        </w:tc>
      </w:tr>
      <w:tr w:rsidR="006E391A" w14:paraId="74863335"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6D53641A" w14:textId="77777777" w:rsidR="006E391A" w:rsidRPr="00CF7410" w:rsidRDefault="006E391A" w:rsidP="00B55C21">
            <w:pPr>
              <w:spacing w:line="252" w:lineRule="auto"/>
              <w:textAlignment w:val="baseline"/>
              <w:rPr>
                <w:color w:val="000000"/>
                <w:lang w:val="uk-UA" w:eastAsia="en-US"/>
              </w:rPr>
            </w:pPr>
            <w:r w:rsidRPr="00CF7410">
              <w:rPr>
                <w:rStyle w:val="FontStyle15"/>
                <w:sz w:val="24"/>
                <w:szCs w:val="24"/>
                <w:lang w:val="uk-UA" w:eastAsia="uk-UA"/>
              </w:rPr>
              <w:t>Досвід роботи</w:t>
            </w:r>
          </w:p>
        </w:tc>
        <w:tc>
          <w:tcPr>
            <w:tcW w:w="6691" w:type="dxa"/>
            <w:tcBorders>
              <w:top w:val="single" w:sz="6" w:space="0" w:color="000000"/>
              <w:left w:val="single" w:sz="6" w:space="0" w:color="000000"/>
              <w:bottom w:val="single" w:sz="6" w:space="0" w:color="000000"/>
              <w:right w:val="single" w:sz="6" w:space="0" w:color="000000"/>
            </w:tcBorders>
            <w:hideMark/>
          </w:tcPr>
          <w:p w14:paraId="3334329B" w14:textId="77777777" w:rsidR="006E391A" w:rsidRPr="00CF7410" w:rsidRDefault="006E391A" w:rsidP="00B55C21">
            <w:pPr>
              <w:spacing w:line="252" w:lineRule="auto"/>
              <w:textAlignment w:val="baseline"/>
              <w:rPr>
                <w:rStyle w:val="FontStyle15"/>
                <w:color w:val="FF0000"/>
                <w:sz w:val="24"/>
                <w:szCs w:val="24"/>
                <w:lang w:eastAsia="uk-UA"/>
              </w:rPr>
            </w:pPr>
            <w:r w:rsidRPr="00CF7410">
              <w:rPr>
                <w:lang w:val="uk-UA" w:eastAsia="en-US"/>
              </w:rPr>
              <w:t>не потребує</w:t>
            </w:r>
          </w:p>
        </w:tc>
      </w:tr>
    </w:tbl>
    <w:p w14:paraId="00028346" w14:textId="77777777" w:rsidR="00D96744" w:rsidRDefault="00D96744"/>
    <w:sectPr w:rsidR="00D967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971D1"/>
    <w:multiLevelType w:val="hybridMultilevel"/>
    <w:tmpl w:val="766EC844"/>
    <w:lvl w:ilvl="0" w:tplc="0CF0D8DE">
      <w:start w:val="1"/>
      <w:numFmt w:val="decimal"/>
      <w:lvlText w:val="%1."/>
      <w:lvlJc w:val="left"/>
      <w:pPr>
        <w:ind w:left="1302"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1" w15:restartNumberingAfterBreak="0">
    <w:nsid w:val="61EA19A1"/>
    <w:multiLevelType w:val="hybridMultilevel"/>
    <w:tmpl w:val="797E7D86"/>
    <w:lvl w:ilvl="0" w:tplc="FFFFFFFF">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20987928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2426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14"/>
    <w:rsid w:val="001328E3"/>
    <w:rsid w:val="002E523B"/>
    <w:rsid w:val="00414641"/>
    <w:rsid w:val="006E391A"/>
    <w:rsid w:val="00717E14"/>
    <w:rsid w:val="00830A3F"/>
    <w:rsid w:val="00942B0A"/>
    <w:rsid w:val="0095558A"/>
    <w:rsid w:val="00C80EDD"/>
    <w:rsid w:val="00CF7410"/>
    <w:rsid w:val="00D96744"/>
    <w:rsid w:val="00E31C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A402"/>
  <w15:chartTrackingRefBased/>
  <w15:docId w15:val="{01567607-E017-4B1D-82DC-F2F12C1D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91A"/>
    <w:pPr>
      <w:spacing w:after="0" w:line="240" w:lineRule="auto"/>
      <w:ind w:right="-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391A"/>
    <w:rPr>
      <w:color w:val="0000FF"/>
      <w:u w:val="single"/>
    </w:rPr>
  </w:style>
  <w:style w:type="character" w:customStyle="1" w:styleId="FontStyle15">
    <w:name w:val="Font Style15"/>
    <w:basedOn w:val="a0"/>
    <w:rsid w:val="006E391A"/>
    <w:rPr>
      <w:rFonts w:ascii="Times New Roman" w:hAnsi="Times New Roman" w:cs="Times New Roman"/>
      <w:color w:val="000000"/>
      <w:sz w:val="26"/>
      <w:szCs w:val="26"/>
    </w:rPr>
  </w:style>
  <w:style w:type="paragraph" w:customStyle="1" w:styleId="Style1">
    <w:name w:val="Style1"/>
    <w:basedOn w:val="a"/>
    <w:rsid w:val="006E391A"/>
    <w:pPr>
      <w:widowControl w:val="0"/>
      <w:autoSpaceDE w:val="0"/>
      <w:autoSpaceDN w:val="0"/>
      <w:adjustRightInd w:val="0"/>
      <w:spacing w:line="322" w:lineRule="exact"/>
      <w:ind w:right="0" w:firstLine="739"/>
      <w:jc w:val="both"/>
    </w:pPr>
  </w:style>
  <w:style w:type="paragraph" w:styleId="a4">
    <w:name w:val="Block Text"/>
    <w:basedOn w:val="a"/>
    <w:rsid w:val="006E391A"/>
    <w:pPr>
      <w:ind w:left="5040" w:right="-483"/>
    </w:pPr>
    <w:rPr>
      <w:sz w:val="28"/>
      <w:szCs w:val="20"/>
      <w:lang w:val="uk-UA"/>
    </w:rPr>
  </w:style>
  <w:style w:type="paragraph" w:customStyle="1" w:styleId="rvps2">
    <w:name w:val="rvps2"/>
    <w:basedOn w:val="a"/>
    <w:rsid w:val="006E391A"/>
    <w:pPr>
      <w:spacing w:before="100" w:beforeAutospacing="1" w:after="100" w:afterAutospacing="1"/>
      <w:ind w:right="0"/>
    </w:pPr>
  </w:style>
  <w:style w:type="paragraph" w:styleId="a5">
    <w:name w:val="List Paragraph"/>
    <w:basedOn w:val="a"/>
    <w:uiPriority w:val="34"/>
    <w:qFormat/>
    <w:rsid w:val="0095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2126</Words>
  <Characters>1212</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Бобровник</dc:creator>
  <cp:keywords/>
  <dc:description/>
  <cp:lastModifiedBy>Максим Латарія</cp:lastModifiedBy>
  <cp:revision>11</cp:revision>
  <dcterms:created xsi:type="dcterms:W3CDTF">2022-01-06T08:33:00Z</dcterms:created>
  <dcterms:modified xsi:type="dcterms:W3CDTF">2022-08-09T08:51:00Z</dcterms:modified>
</cp:coreProperties>
</file>