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7C2EB" w14:textId="77777777" w:rsidR="00DC6E03" w:rsidRDefault="00DC6E03" w:rsidP="00DC6E03">
      <w:pPr>
        <w:shd w:val="clear" w:color="auto" w:fill="FFFFFF"/>
        <w:ind w:left="5387" w:right="-7"/>
        <w:textAlignment w:val="baseline"/>
        <w:rPr>
          <w:bCs/>
          <w:color w:val="000000" w:themeColor="text1"/>
          <w:bdr w:val="none" w:sz="0" w:space="0" w:color="auto" w:frame="1"/>
          <w:lang w:val="uk-UA"/>
        </w:rPr>
      </w:pPr>
      <w:r>
        <w:rPr>
          <w:bCs/>
          <w:color w:val="000000" w:themeColor="text1"/>
          <w:bdr w:val="none" w:sz="0" w:space="0" w:color="auto" w:frame="1"/>
          <w:lang w:val="uk-UA"/>
        </w:rPr>
        <w:t xml:space="preserve">Додаток 1 </w:t>
      </w:r>
    </w:p>
    <w:p w14:paraId="7B2DAEA6" w14:textId="77777777" w:rsidR="00DC6E03" w:rsidRDefault="00DC6E03" w:rsidP="00DC6E03">
      <w:pPr>
        <w:shd w:val="clear" w:color="auto" w:fill="FFFFFF"/>
        <w:ind w:left="5387" w:right="-7"/>
        <w:textAlignment w:val="baseline"/>
        <w:rPr>
          <w:bCs/>
          <w:color w:val="000000" w:themeColor="text1"/>
          <w:bdr w:val="none" w:sz="0" w:space="0" w:color="auto" w:frame="1"/>
          <w:lang w:val="uk-UA"/>
        </w:rPr>
      </w:pPr>
      <w:r>
        <w:rPr>
          <w:bCs/>
          <w:color w:val="000000" w:themeColor="text1"/>
          <w:bdr w:val="none" w:sz="0" w:space="0" w:color="auto" w:frame="1"/>
          <w:lang w:val="uk-UA"/>
        </w:rPr>
        <w:t>до Порядку</w:t>
      </w:r>
    </w:p>
    <w:p w14:paraId="22920B1F" w14:textId="77777777" w:rsidR="00DC6E03" w:rsidRDefault="00DC6E03" w:rsidP="00DC6E03">
      <w:pPr>
        <w:shd w:val="clear" w:color="auto" w:fill="FFFFFF"/>
        <w:ind w:left="5387" w:right="-7"/>
        <w:textAlignment w:val="baseline"/>
        <w:rPr>
          <w:bCs/>
          <w:color w:val="000000" w:themeColor="text1"/>
          <w:bdr w:val="none" w:sz="0" w:space="0" w:color="auto" w:frame="1"/>
          <w:lang w:val="uk-UA"/>
        </w:rPr>
      </w:pPr>
      <w:r>
        <w:rPr>
          <w:bCs/>
          <w:color w:val="000000" w:themeColor="text1"/>
          <w:bdr w:val="none" w:sz="0" w:space="0" w:color="auto" w:frame="1"/>
          <w:lang w:val="uk-UA"/>
        </w:rPr>
        <w:t>(в редакції постанови Кабінету Міністрів України від 25 жовтня 2017 р. № 815)</w:t>
      </w:r>
    </w:p>
    <w:p w14:paraId="57C15EA1" w14:textId="77777777" w:rsidR="00DC6E03" w:rsidRDefault="00DC6E03" w:rsidP="00DC6E03">
      <w:pPr>
        <w:shd w:val="clear" w:color="auto" w:fill="FFFFFF"/>
        <w:ind w:left="5387" w:right="-7"/>
        <w:textAlignment w:val="baseline"/>
        <w:rPr>
          <w:bCs/>
          <w:color w:val="000000" w:themeColor="text1"/>
          <w:bdr w:val="none" w:sz="0" w:space="0" w:color="auto" w:frame="1"/>
          <w:lang w:val="uk-UA"/>
        </w:rPr>
      </w:pPr>
      <w:r>
        <w:rPr>
          <w:bCs/>
          <w:color w:val="000000" w:themeColor="text1"/>
          <w:bdr w:val="none" w:sz="0" w:space="0" w:color="auto" w:frame="1"/>
          <w:lang w:val="uk-UA"/>
        </w:rPr>
        <w:t xml:space="preserve"> </w:t>
      </w:r>
    </w:p>
    <w:p w14:paraId="3058336F" w14:textId="77777777" w:rsidR="00DC6E03" w:rsidRDefault="00DC6E03" w:rsidP="00DC6E03">
      <w:pPr>
        <w:shd w:val="clear" w:color="auto" w:fill="FFFFFF"/>
        <w:ind w:left="5387" w:right="-7"/>
        <w:textAlignment w:val="baseline"/>
        <w:rPr>
          <w:bCs/>
          <w:bdr w:val="none" w:sz="0" w:space="0" w:color="auto" w:frame="1"/>
          <w:lang w:val="uk-UA"/>
        </w:rPr>
      </w:pPr>
      <w:r>
        <w:rPr>
          <w:bCs/>
          <w:bdr w:val="none" w:sz="0" w:space="0" w:color="auto" w:frame="1"/>
          <w:lang w:val="uk-UA"/>
        </w:rPr>
        <w:t>ЗАТВЕРДЖЕНО</w:t>
      </w:r>
    </w:p>
    <w:p w14:paraId="42BA0736" w14:textId="77777777" w:rsidR="00DC6E03" w:rsidRDefault="00DC6E03" w:rsidP="00DC6E03">
      <w:pPr>
        <w:shd w:val="clear" w:color="auto" w:fill="FFFFFF"/>
        <w:ind w:left="5387" w:right="-7"/>
        <w:textAlignment w:val="baseline"/>
        <w:rPr>
          <w:bCs/>
          <w:bdr w:val="none" w:sz="0" w:space="0" w:color="auto" w:frame="1"/>
          <w:lang w:val="uk-UA"/>
        </w:rPr>
      </w:pPr>
      <w:r>
        <w:rPr>
          <w:bCs/>
          <w:bdr w:val="none" w:sz="0" w:space="0" w:color="auto" w:frame="1"/>
          <w:lang w:val="uk-UA"/>
        </w:rPr>
        <w:t xml:space="preserve">наказом керівника апарату </w:t>
      </w:r>
    </w:p>
    <w:p w14:paraId="75B36CF1" w14:textId="77777777" w:rsidR="00DC6E03" w:rsidRDefault="00DC6E03" w:rsidP="00DC6E03">
      <w:pPr>
        <w:shd w:val="clear" w:color="auto" w:fill="FFFFFF"/>
        <w:ind w:left="5387" w:right="-7"/>
        <w:textAlignment w:val="baseline"/>
        <w:rPr>
          <w:bCs/>
          <w:bdr w:val="none" w:sz="0" w:space="0" w:color="auto" w:frame="1"/>
          <w:lang w:val="uk-UA"/>
        </w:rPr>
      </w:pPr>
      <w:r>
        <w:rPr>
          <w:bCs/>
          <w:bdr w:val="none" w:sz="0" w:space="0" w:color="auto" w:frame="1"/>
          <w:lang w:val="uk-UA"/>
        </w:rPr>
        <w:t xml:space="preserve">Чернігівського окружного </w:t>
      </w:r>
    </w:p>
    <w:p w14:paraId="7F6760F1" w14:textId="77777777" w:rsidR="00DC6E03" w:rsidRDefault="00DC6E03" w:rsidP="00DC6E03">
      <w:pPr>
        <w:shd w:val="clear" w:color="auto" w:fill="FFFFFF"/>
        <w:ind w:left="5387" w:right="-7"/>
        <w:textAlignment w:val="baseline"/>
        <w:rPr>
          <w:bCs/>
          <w:bdr w:val="none" w:sz="0" w:space="0" w:color="auto" w:frame="1"/>
          <w:lang w:val="uk-UA"/>
        </w:rPr>
      </w:pPr>
      <w:r>
        <w:rPr>
          <w:bCs/>
          <w:bdr w:val="none" w:sz="0" w:space="0" w:color="auto" w:frame="1"/>
          <w:lang w:val="uk-UA"/>
        </w:rPr>
        <w:t>адміністративного суду</w:t>
      </w:r>
    </w:p>
    <w:p w14:paraId="3BFF0672" w14:textId="77777777" w:rsidR="00DC6E03" w:rsidRDefault="00DC6E03" w:rsidP="00DC6E03">
      <w:pPr>
        <w:shd w:val="clear" w:color="auto" w:fill="FFFFFF"/>
        <w:ind w:left="5387" w:right="-7"/>
        <w:textAlignment w:val="baseline"/>
        <w:rPr>
          <w:bCs/>
          <w:bdr w:val="none" w:sz="0" w:space="0" w:color="auto" w:frame="1"/>
          <w:lang w:val="uk-UA"/>
        </w:rPr>
      </w:pPr>
      <w:r>
        <w:rPr>
          <w:bCs/>
          <w:bdr w:val="none" w:sz="0" w:space="0" w:color="auto" w:frame="1"/>
          <w:lang w:val="uk-UA"/>
        </w:rPr>
        <w:t>від 19.10.2021 № 89</w:t>
      </w:r>
    </w:p>
    <w:p w14:paraId="41A717DC" w14:textId="77777777" w:rsidR="00DC6E03" w:rsidRDefault="00DC6E03" w:rsidP="00DC6E03">
      <w:pPr>
        <w:shd w:val="clear" w:color="auto" w:fill="FFFFFF"/>
        <w:ind w:left="450" w:right="450"/>
        <w:jc w:val="center"/>
        <w:textAlignment w:val="baseline"/>
        <w:rPr>
          <w:b/>
          <w:color w:val="000000" w:themeColor="text1"/>
          <w:lang w:val="uk-UA"/>
        </w:rPr>
      </w:pPr>
      <w:r>
        <w:rPr>
          <w:b/>
          <w:bCs/>
          <w:color w:val="000000" w:themeColor="text1"/>
          <w:bdr w:val="none" w:sz="0" w:space="0" w:color="auto" w:frame="1"/>
          <w:lang w:val="uk-UA"/>
        </w:rPr>
        <w:t>Умови</w:t>
      </w:r>
      <w:r>
        <w:rPr>
          <w:b/>
          <w:color w:val="000000" w:themeColor="text1"/>
          <w:lang w:val="uk-UA"/>
        </w:rPr>
        <w:t xml:space="preserve"> </w:t>
      </w:r>
    </w:p>
    <w:p w14:paraId="424B2199" w14:textId="77777777" w:rsidR="00DC6E03" w:rsidRDefault="00DC6E03" w:rsidP="00DC6E03">
      <w:pPr>
        <w:shd w:val="clear" w:color="auto" w:fill="FFFFFF"/>
        <w:ind w:left="450" w:right="450"/>
        <w:jc w:val="center"/>
        <w:textAlignment w:val="baseline"/>
        <w:rPr>
          <w:b/>
          <w:color w:val="000000" w:themeColor="text1"/>
          <w:lang w:val="uk-UA"/>
        </w:rPr>
      </w:pPr>
      <w:r>
        <w:rPr>
          <w:b/>
          <w:color w:val="000000" w:themeColor="text1"/>
          <w:lang w:val="uk-UA"/>
        </w:rPr>
        <w:t>проведення конкурсу на зайняття посади державної служби категорії «В» – секретаря судового засідання Чернігівського окружного адміністративного суду</w:t>
      </w:r>
    </w:p>
    <w:p w14:paraId="5754B9C8" w14:textId="77777777" w:rsidR="00DC6E03" w:rsidRDefault="00DC6E03" w:rsidP="00DC6E03">
      <w:pPr>
        <w:shd w:val="clear" w:color="auto" w:fill="FFFFFF"/>
        <w:ind w:left="450" w:right="450"/>
        <w:jc w:val="center"/>
        <w:textAlignment w:val="baseline"/>
        <w:rPr>
          <w:b/>
          <w:color w:val="000000" w:themeColor="text1"/>
          <w:lang w:val="uk-UA"/>
        </w:rPr>
      </w:pPr>
    </w:p>
    <w:tbl>
      <w:tblPr>
        <w:tblW w:w="5040" w:type="pct"/>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3009"/>
        <w:gridCol w:w="6691"/>
      </w:tblGrid>
      <w:tr w:rsidR="00DC6E03" w14:paraId="79EBC531" w14:textId="77777777" w:rsidTr="00DC6E03">
        <w:tc>
          <w:tcPr>
            <w:tcW w:w="9413" w:type="dxa"/>
            <w:gridSpan w:val="2"/>
            <w:tcBorders>
              <w:top w:val="single" w:sz="6" w:space="0" w:color="000000"/>
              <w:left w:val="single" w:sz="6" w:space="0" w:color="000000"/>
              <w:bottom w:val="single" w:sz="6" w:space="0" w:color="000000"/>
              <w:right w:val="single" w:sz="6" w:space="0" w:color="000000"/>
            </w:tcBorders>
            <w:hideMark/>
          </w:tcPr>
          <w:p w14:paraId="68680745" w14:textId="77777777" w:rsidR="00DC6E03" w:rsidRDefault="00DC6E03">
            <w:pPr>
              <w:spacing w:before="80" w:after="80" w:line="252" w:lineRule="auto"/>
              <w:jc w:val="center"/>
              <w:textAlignment w:val="baseline"/>
              <w:rPr>
                <w:color w:val="000000" w:themeColor="text1"/>
                <w:lang w:val="uk-UA" w:eastAsia="en-US"/>
              </w:rPr>
            </w:pPr>
            <w:r>
              <w:rPr>
                <w:color w:val="000000" w:themeColor="text1"/>
                <w:lang w:val="uk-UA" w:eastAsia="en-US"/>
              </w:rPr>
              <w:t>Загальні умови</w:t>
            </w:r>
          </w:p>
        </w:tc>
      </w:tr>
      <w:tr w:rsidR="00DC6E03" w14:paraId="66E576F3" w14:textId="77777777" w:rsidTr="00DC6E03">
        <w:tc>
          <w:tcPr>
            <w:tcW w:w="2920" w:type="dxa"/>
            <w:tcBorders>
              <w:top w:val="single" w:sz="6" w:space="0" w:color="000000"/>
              <w:left w:val="single" w:sz="6" w:space="0" w:color="000000"/>
              <w:bottom w:val="single" w:sz="6" w:space="0" w:color="000000"/>
              <w:right w:val="single" w:sz="6" w:space="0" w:color="000000"/>
            </w:tcBorders>
            <w:hideMark/>
          </w:tcPr>
          <w:p w14:paraId="64F8F4EA" w14:textId="77777777" w:rsidR="00DC6E03" w:rsidRDefault="00DC6E03">
            <w:pPr>
              <w:spacing w:line="252" w:lineRule="auto"/>
              <w:textAlignment w:val="baseline"/>
              <w:rPr>
                <w:color w:val="000000" w:themeColor="text1"/>
                <w:lang w:val="uk-UA" w:eastAsia="en-US"/>
              </w:rPr>
            </w:pPr>
            <w:r>
              <w:rPr>
                <w:color w:val="000000" w:themeColor="text1"/>
                <w:lang w:val="uk-UA" w:eastAsia="en-US"/>
              </w:rPr>
              <w:t>Посадові обов’язки</w:t>
            </w:r>
          </w:p>
        </w:tc>
        <w:tc>
          <w:tcPr>
            <w:tcW w:w="6493" w:type="dxa"/>
            <w:tcBorders>
              <w:top w:val="single" w:sz="6" w:space="0" w:color="000000"/>
              <w:left w:val="single" w:sz="6" w:space="0" w:color="000000"/>
              <w:bottom w:val="single" w:sz="6" w:space="0" w:color="000000"/>
              <w:right w:val="single" w:sz="6" w:space="0" w:color="000000"/>
            </w:tcBorders>
            <w:hideMark/>
          </w:tcPr>
          <w:p w14:paraId="3DD8A89F" w14:textId="77777777" w:rsidR="00DC6E03" w:rsidRDefault="00DC6E03" w:rsidP="00672BA9">
            <w:pPr>
              <w:pStyle w:val="a4"/>
              <w:numPr>
                <w:ilvl w:val="0"/>
                <w:numId w:val="1"/>
              </w:numPr>
              <w:tabs>
                <w:tab w:val="left" w:pos="131"/>
                <w:tab w:val="left" w:pos="272"/>
              </w:tabs>
              <w:ind w:left="-11" w:right="0" w:firstLine="0"/>
              <w:jc w:val="both"/>
              <w:rPr>
                <w:sz w:val="24"/>
                <w:szCs w:val="24"/>
                <w:lang w:val="ru-RU"/>
              </w:rPr>
            </w:pPr>
            <w:r>
              <w:rPr>
                <w:sz w:val="24"/>
                <w:szCs w:val="24"/>
                <w:lang w:val="ru-RU"/>
              </w:rPr>
              <w:t>Здійснення судових викликів і повідомлень. Підготовка процесуальних документів суду до відправлення і передача їх до сектору обліку та відправки кореспонденції.</w:t>
            </w:r>
          </w:p>
          <w:p w14:paraId="3BC9C004" w14:textId="77777777" w:rsidR="00DC6E03" w:rsidRDefault="00DC6E03" w:rsidP="00672BA9">
            <w:pPr>
              <w:pStyle w:val="a4"/>
              <w:numPr>
                <w:ilvl w:val="0"/>
                <w:numId w:val="1"/>
              </w:numPr>
              <w:tabs>
                <w:tab w:val="left" w:pos="131"/>
                <w:tab w:val="left" w:pos="272"/>
              </w:tabs>
              <w:ind w:left="-11" w:right="0" w:firstLine="0"/>
              <w:jc w:val="both"/>
              <w:rPr>
                <w:sz w:val="24"/>
                <w:szCs w:val="24"/>
                <w:lang w:val="ru-RU"/>
              </w:rPr>
            </w:pPr>
            <w:r>
              <w:rPr>
                <w:sz w:val="24"/>
                <w:szCs w:val="24"/>
                <w:lang w:val="ru-RU"/>
              </w:rPr>
              <w:t>Перевірка, хто з учасників судового процесу з’явився в судове засідання, хто з учасників судового процесу бере участь в судовому засіданні в режимі відеоконференції, і доповідь про це головуючому.</w:t>
            </w:r>
          </w:p>
          <w:p w14:paraId="45D834A4" w14:textId="77777777" w:rsidR="00DC6E03" w:rsidRDefault="00DC6E03" w:rsidP="00672BA9">
            <w:pPr>
              <w:pStyle w:val="a4"/>
              <w:numPr>
                <w:ilvl w:val="0"/>
                <w:numId w:val="1"/>
              </w:numPr>
              <w:tabs>
                <w:tab w:val="left" w:pos="131"/>
                <w:tab w:val="left" w:pos="272"/>
              </w:tabs>
              <w:ind w:left="-11" w:right="0" w:firstLine="0"/>
              <w:jc w:val="both"/>
              <w:rPr>
                <w:sz w:val="24"/>
                <w:szCs w:val="24"/>
                <w:lang w:val="ru-RU"/>
              </w:rPr>
            </w:pPr>
            <w:r>
              <w:rPr>
                <w:sz w:val="24"/>
                <w:szCs w:val="24"/>
                <w:lang w:val="ru-RU"/>
              </w:rPr>
              <w:t>Забезпечення контролю за повним фіксуванням судового засідання технічними засобами і проведення судового засідання в режимі відеоконференції.</w:t>
            </w:r>
          </w:p>
          <w:p w14:paraId="12685398" w14:textId="77777777" w:rsidR="00DC6E03" w:rsidRDefault="00DC6E03" w:rsidP="00672BA9">
            <w:pPr>
              <w:pStyle w:val="a4"/>
              <w:numPr>
                <w:ilvl w:val="0"/>
                <w:numId w:val="1"/>
              </w:numPr>
              <w:tabs>
                <w:tab w:val="left" w:pos="131"/>
                <w:tab w:val="left" w:pos="272"/>
              </w:tabs>
              <w:ind w:left="-11" w:right="0" w:firstLine="0"/>
              <w:jc w:val="both"/>
              <w:rPr>
                <w:sz w:val="24"/>
                <w:szCs w:val="24"/>
                <w:lang w:val="ru-RU"/>
              </w:rPr>
            </w:pPr>
            <w:r>
              <w:rPr>
                <w:sz w:val="24"/>
                <w:szCs w:val="24"/>
                <w:lang w:val="ru-RU"/>
              </w:rPr>
              <w:t>Забезпечення ведення протоколу судового засідання.</w:t>
            </w:r>
          </w:p>
          <w:p w14:paraId="475BA3CB" w14:textId="77777777" w:rsidR="00DC6E03" w:rsidRDefault="00DC6E03" w:rsidP="00672BA9">
            <w:pPr>
              <w:pStyle w:val="a4"/>
              <w:numPr>
                <w:ilvl w:val="0"/>
                <w:numId w:val="1"/>
              </w:numPr>
              <w:tabs>
                <w:tab w:val="left" w:pos="131"/>
                <w:tab w:val="left" w:pos="272"/>
              </w:tabs>
              <w:ind w:left="-11" w:right="0" w:firstLine="0"/>
              <w:jc w:val="both"/>
              <w:rPr>
                <w:sz w:val="24"/>
                <w:szCs w:val="24"/>
                <w:lang w:val="ru-RU"/>
              </w:rPr>
            </w:pPr>
            <w:r>
              <w:rPr>
                <w:sz w:val="24"/>
                <w:szCs w:val="24"/>
                <w:lang w:val="ru-RU"/>
              </w:rPr>
              <w:t>Забезпечення з дотриманням вимог Інструкції з діловодства в місцевих та апеляційних судах України оформлення матеріалів адміністративних справ та їх передачі до відділу документального забезпечення (канцелярії).</w:t>
            </w:r>
          </w:p>
          <w:p w14:paraId="21A777B8" w14:textId="77777777" w:rsidR="00DC6E03" w:rsidRDefault="00DC6E03" w:rsidP="00672BA9">
            <w:pPr>
              <w:pStyle w:val="a4"/>
              <w:numPr>
                <w:ilvl w:val="0"/>
                <w:numId w:val="1"/>
              </w:numPr>
              <w:tabs>
                <w:tab w:val="left" w:pos="131"/>
                <w:tab w:val="left" w:pos="272"/>
              </w:tabs>
              <w:ind w:left="-11" w:right="0" w:firstLine="0"/>
              <w:jc w:val="both"/>
              <w:rPr>
                <w:sz w:val="24"/>
                <w:szCs w:val="24"/>
                <w:lang w:val="ru-RU"/>
              </w:rPr>
            </w:pPr>
            <w:r>
              <w:rPr>
                <w:sz w:val="24"/>
                <w:szCs w:val="24"/>
                <w:lang w:val="ru-RU"/>
              </w:rPr>
              <w:t>Надання у день ухвалення судового рішення відповідної інформації до відділу організаційного забезпечення та аналітично-статистичної роботи для внесення відомостей до обліково-статистичної картки про рух справи. Внесення до бази даних автоматизованої системи документообігу суду інформації і створення електронних примірників документів відповідно до посадових обов’язків і наданих прав з урахуванням вимог Положення про автоматизовану систему документообігу суду. Забезпечення конфіденційності інформації, яка міститься в автоматизованій системі документообігу суду.</w:t>
            </w:r>
          </w:p>
          <w:p w14:paraId="30A88092" w14:textId="77777777" w:rsidR="00DC6E03" w:rsidRDefault="00DC6E03" w:rsidP="00672BA9">
            <w:pPr>
              <w:pStyle w:val="a4"/>
              <w:numPr>
                <w:ilvl w:val="0"/>
                <w:numId w:val="1"/>
              </w:numPr>
              <w:tabs>
                <w:tab w:val="left" w:pos="131"/>
                <w:tab w:val="left" w:pos="272"/>
              </w:tabs>
              <w:ind w:left="-11" w:right="0" w:firstLine="0"/>
              <w:jc w:val="both"/>
              <w:rPr>
                <w:sz w:val="24"/>
                <w:szCs w:val="24"/>
                <w:lang w:val="ru-RU"/>
              </w:rPr>
            </w:pPr>
            <w:r>
              <w:rPr>
                <w:sz w:val="24"/>
                <w:szCs w:val="24"/>
                <w:lang w:val="ru-RU"/>
              </w:rPr>
              <w:t>Перевірка надходження відповідних матеріалів судової справи (заяв, клопотань, відзивів, заперечень, пояснень) та своєчасне інформування судді про їх надходження. Оформлення та розміщення списків справ, призначених до розгляду суддею, на інформаційному стенді суду.</w:t>
            </w:r>
          </w:p>
          <w:p w14:paraId="4B5939C1" w14:textId="77777777" w:rsidR="00DC6E03" w:rsidRDefault="00DC6E03" w:rsidP="00672BA9">
            <w:pPr>
              <w:pStyle w:val="a4"/>
              <w:numPr>
                <w:ilvl w:val="0"/>
                <w:numId w:val="1"/>
              </w:numPr>
              <w:tabs>
                <w:tab w:val="left" w:pos="131"/>
                <w:tab w:val="left" w:pos="272"/>
              </w:tabs>
              <w:ind w:left="-11" w:right="0" w:firstLine="0"/>
              <w:jc w:val="both"/>
              <w:rPr>
                <w:sz w:val="24"/>
                <w:szCs w:val="24"/>
                <w:lang w:val="ru-RU"/>
              </w:rPr>
            </w:pPr>
            <w:r>
              <w:rPr>
                <w:sz w:val="24"/>
                <w:szCs w:val="24"/>
                <w:lang w:val="ru-RU"/>
              </w:rPr>
              <w:t>Видача судових справ, які перебувають у провадженні судді, для ознайомлення у порядку, визначеному Інструкцією з діловодства в місцевих та апеляційних судах України.</w:t>
            </w:r>
          </w:p>
          <w:p w14:paraId="39097D5A" w14:textId="77777777" w:rsidR="00DC6E03" w:rsidRDefault="00DC6E03" w:rsidP="00672BA9">
            <w:pPr>
              <w:pStyle w:val="a4"/>
              <w:numPr>
                <w:ilvl w:val="0"/>
                <w:numId w:val="1"/>
              </w:numPr>
              <w:tabs>
                <w:tab w:val="left" w:pos="131"/>
                <w:tab w:val="left" w:pos="272"/>
              </w:tabs>
              <w:ind w:left="-11" w:right="0" w:firstLine="0"/>
              <w:jc w:val="both"/>
              <w:rPr>
                <w:sz w:val="24"/>
                <w:szCs w:val="24"/>
                <w:lang w:val="ru-RU"/>
              </w:rPr>
            </w:pPr>
            <w:r>
              <w:rPr>
                <w:sz w:val="24"/>
                <w:szCs w:val="24"/>
                <w:lang w:val="ru-RU"/>
              </w:rPr>
              <w:t>Оформлення виконавчих листів у справах, рішення в яких підлягають негайному виконанню.</w:t>
            </w:r>
          </w:p>
          <w:p w14:paraId="3C1AB02D" w14:textId="77777777" w:rsidR="00DC6E03" w:rsidRDefault="00DC6E03" w:rsidP="00672BA9">
            <w:pPr>
              <w:pStyle w:val="a4"/>
              <w:numPr>
                <w:ilvl w:val="0"/>
                <w:numId w:val="1"/>
              </w:numPr>
              <w:tabs>
                <w:tab w:val="left" w:pos="131"/>
                <w:tab w:val="left" w:pos="272"/>
                <w:tab w:val="left" w:pos="326"/>
              </w:tabs>
              <w:spacing w:line="252" w:lineRule="auto"/>
              <w:ind w:left="-11" w:right="0" w:firstLine="0"/>
              <w:jc w:val="both"/>
              <w:rPr>
                <w:sz w:val="24"/>
                <w:szCs w:val="24"/>
                <w:lang w:val="ru-RU"/>
              </w:rPr>
            </w:pPr>
            <w:r>
              <w:rPr>
                <w:sz w:val="24"/>
                <w:szCs w:val="24"/>
                <w:lang w:val="ru-RU"/>
              </w:rPr>
              <w:lastRenderedPageBreak/>
              <w:t>Виконання інших доручень головуючого у справі, керівника апарату суду.</w:t>
            </w:r>
          </w:p>
        </w:tc>
      </w:tr>
      <w:tr w:rsidR="00DC6E03" w14:paraId="340E55E7" w14:textId="77777777" w:rsidTr="00DC6E03">
        <w:tc>
          <w:tcPr>
            <w:tcW w:w="2920" w:type="dxa"/>
            <w:tcBorders>
              <w:top w:val="single" w:sz="6" w:space="0" w:color="000000"/>
              <w:left w:val="single" w:sz="6" w:space="0" w:color="000000"/>
              <w:bottom w:val="single" w:sz="6" w:space="0" w:color="000000"/>
              <w:right w:val="single" w:sz="6" w:space="0" w:color="000000"/>
            </w:tcBorders>
            <w:hideMark/>
          </w:tcPr>
          <w:p w14:paraId="0C1148DC" w14:textId="77777777" w:rsidR="00DC6E03" w:rsidRDefault="00DC6E03">
            <w:pPr>
              <w:spacing w:line="252" w:lineRule="auto"/>
              <w:textAlignment w:val="baseline"/>
              <w:rPr>
                <w:color w:val="000000" w:themeColor="text1"/>
                <w:lang w:val="uk-UA" w:eastAsia="en-US"/>
              </w:rPr>
            </w:pPr>
            <w:r>
              <w:rPr>
                <w:color w:val="000000" w:themeColor="text1"/>
                <w:lang w:val="uk-UA" w:eastAsia="en-US"/>
              </w:rPr>
              <w:lastRenderedPageBreak/>
              <w:t>Умови оплати праці</w:t>
            </w:r>
          </w:p>
        </w:tc>
        <w:tc>
          <w:tcPr>
            <w:tcW w:w="6493" w:type="dxa"/>
            <w:tcBorders>
              <w:top w:val="single" w:sz="6" w:space="0" w:color="000000"/>
              <w:left w:val="single" w:sz="6" w:space="0" w:color="000000"/>
              <w:bottom w:val="single" w:sz="6" w:space="0" w:color="000000"/>
              <w:right w:val="single" w:sz="6" w:space="0" w:color="000000"/>
            </w:tcBorders>
            <w:hideMark/>
          </w:tcPr>
          <w:p w14:paraId="0E24C7B6" w14:textId="77777777" w:rsidR="00DC6E03" w:rsidRDefault="00DC6E03">
            <w:pPr>
              <w:spacing w:line="252" w:lineRule="auto"/>
              <w:textAlignment w:val="baseline"/>
              <w:rPr>
                <w:color w:val="000000" w:themeColor="text1"/>
                <w:lang w:val="uk-UA" w:eastAsia="en-US"/>
              </w:rPr>
            </w:pPr>
            <w:r>
              <w:rPr>
                <w:lang w:val="uk-UA" w:eastAsia="en-US"/>
              </w:rPr>
              <w:t>посадовий оклад – 5320,00 грн; надбавка за вислугу років на державній службі; надбавка за ранг державного службовця; інші виплати та премії відповідно до статей 50, 52 Закону України «Про державну службу» від 10.12.2015 року № 889-VIII</w:t>
            </w:r>
          </w:p>
        </w:tc>
      </w:tr>
      <w:tr w:rsidR="00DC6E03" w14:paraId="77B5CD07" w14:textId="77777777" w:rsidTr="00DC6E03">
        <w:trPr>
          <w:trHeight w:val="810"/>
        </w:trPr>
        <w:tc>
          <w:tcPr>
            <w:tcW w:w="2920" w:type="dxa"/>
            <w:tcBorders>
              <w:top w:val="single" w:sz="6" w:space="0" w:color="000000"/>
              <w:left w:val="single" w:sz="6" w:space="0" w:color="000000"/>
              <w:bottom w:val="single" w:sz="6" w:space="0" w:color="000000"/>
              <w:right w:val="single" w:sz="6" w:space="0" w:color="000000"/>
            </w:tcBorders>
            <w:hideMark/>
          </w:tcPr>
          <w:p w14:paraId="25024F05" w14:textId="77777777" w:rsidR="00DC6E03" w:rsidRDefault="00DC6E03">
            <w:pPr>
              <w:spacing w:line="252" w:lineRule="auto"/>
              <w:textAlignment w:val="baseline"/>
              <w:rPr>
                <w:lang w:val="uk-UA" w:eastAsia="en-US"/>
              </w:rPr>
            </w:pPr>
            <w:r>
              <w:rPr>
                <w:lang w:val="uk-UA" w:eastAsia="en-US"/>
              </w:rPr>
              <w:t>Інформація про строковість чи безстроковість призначення на посаду</w:t>
            </w:r>
          </w:p>
        </w:tc>
        <w:tc>
          <w:tcPr>
            <w:tcW w:w="6493" w:type="dxa"/>
            <w:tcBorders>
              <w:top w:val="single" w:sz="6" w:space="0" w:color="000000"/>
              <w:left w:val="single" w:sz="6" w:space="0" w:color="000000"/>
              <w:bottom w:val="single" w:sz="6" w:space="0" w:color="000000"/>
              <w:right w:val="single" w:sz="6" w:space="0" w:color="000000"/>
            </w:tcBorders>
            <w:hideMark/>
          </w:tcPr>
          <w:p w14:paraId="113B0C0A" w14:textId="358DE71B" w:rsidR="007D6AB1" w:rsidRPr="007D6AB1" w:rsidRDefault="007D6AB1" w:rsidP="007D6AB1">
            <w:pPr>
              <w:spacing w:line="252" w:lineRule="auto"/>
              <w:jc w:val="both"/>
              <w:textAlignment w:val="baseline"/>
              <w:rPr>
                <w:lang w:val="uk-UA"/>
              </w:rPr>
            </w:pPr>
            <w:r w:rsidRPr="007D6AB1">
              <w:rPr>
                <w:lang w:val="uk-UA" w:eastAsia="en-US"/>
              </w:rPr>
              <w:t>Строкове</w:t>
            </w:r>
            <w:r w:rsidRPr="007D6AB1">
              <w:rPr>
                <w:lang w:val="uk-UA"/>
              </w:rPr>
              <w:t xml:space="preserve"> (</w:t>
            </w:r>
            <w:r w:rsidRPr="007D6AB1">
              <w:rPr>
                <w:lang w:val="uk-UA" w:eastAsia="en-US"/>
              </w:rPr>
              <w:t>на період відсутності основного працівника, який знаходиться у відпустці по догляду за дитиною</w:t>
            </w:r>
            <w:r w:rsidRPr="007D6AB1">
              <w:rPr>
                <w:lang w:val="uk-UA"/>
              </w:rPr>
              <w:t xml:space="preserve">). </w:t>
            </w:r>
          </w:p>
          <w:p w14:paraId="232FB169" w14:textId="0291EF97" w:rsidR="00DC6E03" w:rsidRDefault="007D6AB1" w:rsidP="007D6AB1">
            <w:pPr>
              <w:spacing w:line="252" w:lineRule="auto"/>
              <w:jc w:val="both"/>
              <w:textAlignment w:val="baseline"/>
              <w:rPr>
                <w:lang w:val="uk-UA" w:eastAsia="en-US"/>
              </w:rPr>
            </w:pPr>
            <w:r w:rsidRPr="007D6AB1">
              <w:rPr>
                <w:lang w:val="uk-UA" w:eastAsia="en-US"/>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r>
              <w:rPr>
                <w:lang w:val="uk-UA" w:eastAsia="en-US"/>
              </w:rPr>
              <w:t>.</w:t>
            </w:r>
          </w:p>
        </w:tc>
      </w:tr>
      <w:tr w:rsidR="00DC6E03" w14:paraId="4EBA4B1E" w14:textId="77777777" w:rsidTr="00DC6E03">
        <w:tc>
          <w:tcPr>
            <w:tcW w:w="2920" w:type="dxa"/>
            <w:tcBorders>
              <w:top w:val="single" w:sz="6" w:space="0" w:color="000000"/>
              <w:left w:val="single" w:sz="6" w:space="0" w:color="000000"/>
              <w:bottom w:val="single" w:sz="6" w:space="0" w:color="000000"/>
              <w:right w:val="single" w:sz="6" w:space="0" w:color="000000"/>
            </w:tcBorders>
            <w:hideMark/>
          </w:tcPr>
          <w:p w14:paraId="1487751D" w14:textId="77777777" w:rsidR="00DC6E03" w:rsidRDefault="00DC6E03">
            <w:pPr>
              <w:spacing w:line="252" w:lineRule="auto"/>
              <w:textAlignment w:val="baseline"/>
              <w:rPr>
                <w:lang w:val="uk-UA" w:eastAsia="en-US"/>
              </w:rPr>
            </w:pPr>
            <w:r>
              <w:rPr>
                <w:color w:val="000000"/>
                <w:lang w:val="uk-UA"/>
              </w:rPr>
              <w:t>Перелік інформації, необхідної для участі в конкурсі, та строк її подання</w:t>
            </w:r>
          </w:p>
        </w:tc>
        <w:tc>
          <w:tcPr>
            <w:tcW w:w="6493" w:type="dxa"/>
            <w:tcBorders>
              <w:top w:val="single" w:sz="6" w:space="0" w:color="000000"/>
              <w:left w:val="single" w:sz="6" w:space="0" w:color="000000"/>
              <w:bottom w:val="single" w:sz="6" w:space="0" w:color="000000"/>
              <w:right w:val="single" w:sz="6" w:space="0" w:color="000000"/>
            </w:tcBorders>
            <w:hideMark/>
          </w:tcPr>
          <w:p w14:paraId="2BA49ED8" w14:textId="77777777" w:rsidR="00DC6E03" w:rsidRDefault="00DC6E03">
            <w:pPr>
              <w:pStyle w:val="rvps2"/>
              <w:shd w:val="clear" w:color="auto" w:fill="FFFFFF"/>
              <w:spacing w:before="0" w:beforeAutospacing="0" w:after="0" w:afterAutospacing="0" w:line="252" w:lineRule="auto"/>
              <w:ind w:firstLine="40"/>
              <w:jc w:val="both"/>
              <w:rPr>
                <w:lang w:val="uk-UA"/>
              </w:rPr>
            </w:pPr>
            <w:r>
              <w:rPr>
                <w:lang w:val="uk-UA"/>
              </w:rPr>
              <w:t>1) заяву про участь у конкурсі із зазначенням основних мотивів щодо зайняття посади за формою згідно з додатком 2</w:t>
            </w:r>
            <w:r>
              <w:rPr>
                <w:shd w:val="clear" w:color="auto" w:fill="FFFFFF"/>
                <w:lang w:val="uk-UA"/>
              </w:rPr>
              <w:t xml:space="preserve"> до Порядку (в редакції постанови Кабінету Міністрів України від 12 лютого 2020 р. № 98</w:t>
            </w:r>
            <w:r>
              <w:rPr>
                <w:lang w:val="uk-UA"/>
              </w:rPr>
              <w:t>);</w:t>
            </w:r>
          </w:p>
          <w:p w14:paraId="656E9EFB" w14:textId="77777777" w:rsidR="00DC6E03" w:rsidRDefault="00DC6E03">
            <w:pPr>
              <w:pStyle w:val="rvps2"/>
              <w:shd w:val="clear" w:color="auto" w:fill="FFFFFF"/>
              <w:spacing w:before="0" w:beforeAutospacing="0" w:after="0" w:afterAutospacing="0" w:line="252" w:lineRule="auto"/>
              <w:ind w:firstLine="40"/>
              <w:jc w:val="both"/>
              <w:rPr>
                <w:lang w:val="uk-UA"/>
              </w:rPr>
            </w:pPr>
            <w:r>
              <w:rPr>
                <w:lang w:val="uk-UA"/>
              </w:rPr>
              <w:t>2) резюме за формою згідно з додатком 2</w:t>
            </w:r>
            <w:r>
              <w:rPr>
                <w:vertAlign w:val="superscript"/>
                <w:lang w:val="uk-UA"/>
              </w:rPr>
              <w:t>1</w:t>
            </w:r>
            <w:r>
              <w:rPr>
                <w:shd w:val="clear" w:color="auto" w:fill="FFFFFF"/>
                <w:lang w:val="uk-UA"/>
              </w:rPr>
              <w:t xml:space="preserve"> до Порядку (в редакції постанови Кабінету Міністрів України від 12 лютого 2020 р. № 98</w:t>
            </w:r>
            <w:r>
              <w:rPr>
                <w:lang w:val="uk-UA"/>
              </w:rPr>
              <w:t>), в якому обов’язково зазначається така інформація:</w:t>
            </w:r>
          </w:p>
          <w:p w14:paraId="5FD5ED35" w14:textId="77777777" w:rsidR="00DC6E03" w:rsidRDefault="00DC6E03">
            <w:pPr>
              <w:pStyle w:val="rvps2"/>
              <w:shd w:val="clear" w:color="auto" w:fill="FFFFFF"/>
              <w:spacing w:before="0" w:beforeAutospacing="0" w:after="0" w:afterAutospacing="0" w:line="252" w:lineRule="auto"/>
              <w:ind w:firstLine="323"/>
              <w:jc w:val="both"/>
              <w:rPr>
                <w:lang w:val="uk-UA"/>
              </w:rPr>
            </w:pPr>
            <w:r>
              <w:rPr>
                <w:lang w:val="uk-UA"/>
              </w:rPr>
              <w:t>прізвище, ім'я, по батькові кандидата;</w:t>
            </w:r>
          </w:p>
          <w:p w14:paraId="2CF9E4EB" w14:textId="77777777" w:rsidR="00DC6E03" w:rsidRDefault="00DC6E03">
            <w:pPr>
              <w:pStyle w:val="rvps2"/>
              <w:shd w:val="clear" w:color="auto" w:fill="FFFFFF"/>
              <w:spacing w:before="0" w:beforeAutospacing="0" w:after="0" w:afterAutospacing="0" w:line="252" w:lineRule="auto"/>
              <w:ind w:firstLine="323"/>
              <w:jc w:val="both"/>
              <w:rPr>
                <w:lang w:val="uk-UA"/>
              </w:rPr>
            </w:pPr>
            <w:r>
              <w:rPr>
                <w:lang w:val="uk-UA"/>
              </w:rPr>
              <w:t>реквізити документа, що посвідчує особу та підтверджує громадянство України;</w:t>
            </w:r>
          </w:p>
          <w:p w14:paraId="09CFDCF9" w14:textId="77777777" w:rsidR="00DC6E03" w:rsidRDefault="00DC6E03">
            <w:pPr>
              <w:pStyle w:val="rvps2"/>
              <w:shd w:val="clear" w:color="auto" w:fill="FFFFFF"/>
              <w:spacing w:before="0" w:beforeAutospacing="0" w:after="0" w:afterAutospacing="0" w:line="252" w:lineRule="auto"/>
              <w:ind w:firstLine="323"/>
              <w:jc w:val="both"/>
              <w:rPr>
                <w:lang w:val="uk-UA"/>
              </w:rPr>
            </w:pPr>
            <w:r>
              <w:rPr>
                <w:lang w:val="uk-UA"/>
              </w:rPr>
              <w:t>підтвердження наявності відповідного ступеня вищої освіти;</w:t>
            </w:r>
          </w:p>
          <w:p w14:paraId="065CE885" w14:textId="77777777" w:rsidR="00DC6E03" w:rsidRDefault="00DC6E03">
            <w:pPr>
              <w:pStyle w:val="rvps2"/>
              <w:shd w:val="clear" w:color="auto" w:fill="FFFFFF"/>
              <w:spacing w:before="0" w:beforeAutospacing="0" w:after="0" w:afterAutospacing="0" w:line="252" w:lineRule="auto"/>
              <w:ind w:firstLine="323"/>
              <w:jc w:val="both"/>
              <w:rPr>
                <w:lang w:val="uk-UA"/>
              </w:rPr>
            </w:pPr>
            <w:r>
              <w:rPr>
                <w:lang w:val="uk-UA"/>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14:paraId="3550E24D" w14:textId="77777777" w:rsidR="00DC6E03" w:rsidRDefault="00DC6E03">
            <w:pPr>
              <w:pStyle w:val="rvps2"/>
              <w:shd w:val="clear" w:color="auto" w:fill="FFFFFF"/>
              <w:spacing w:before="0" w:beforeAutospacing="0" w:after="0" w:afterAutospacing="0" w:line="252" w:lineRule="auto"/>
              <w:jc w:val="both"/>
              <w:rPr>
                <w:lang w:val="uk-UA"/>
              </w:rPr>
            </w:pPr>
            <w:r>
              <w:rPr>
                <w:lang w:val="uk-UA"/>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14:paraId="7B066F59" w14:textId="77777777" w:rsidR="00DC6E03" w:rsidRDefault="00DC6E03" w:rsidP="000326D5">
            <w:pPr>
              <w:autoSpaceDE w:val="0"/>
              <w:autoSpaceDN w:val="0"/>
              <w:adjustRightInd w:val="0"/>
              <w:ind w:right="0"/>
              <w:jc w:val="both"/>
              <w:rPr>
                <w:rFonts w:ascii="Segoe UI" w:eastAsiaTheme="minorHAnsi" w:hAnsi="Segoe UI" w:cs="Segoe UI"/>
                <w:lang w:val="uk-UA" w:eastAsia="en-US"/>
              </w:rPr>
            </w:pPr>
            <w:r>
              <w:rPr>
                <w:lang w:val="uk-UA"/>
              </w:rPr>
              <w:t xml:space="preserve">4) </w:t>
            </w:r>
            <w:r>
              <w:rPr>
                <w:rFonts w:eastAsiaTheme="minorHAnsi"/>
                <w:lang w:val="x-none" w:eastAsia="en-US"/>
              </w:rPr>
              <w:t>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r>
              <w:rPr>
                <w:rFonts w:eastAsiaTheme="minorHAnsi"/>
                <w:lang w:val="uk-UA" w:eastAsia="en-US"/>
              </w:rPr>
              <w:t>.</w:t>
            </w:r>
          </w:p>
          <w:p w14:paraId="40EA9F32" w14:textId="77777777" w:rsidR="00DC6E03" w:rsidRDefault="00DC6E03">
            <w:pPr>
              <w:pStyle w:val="rvps2"/>
              <w:shd w:val="clear" w:color="auto" w:fill="FFFFFF"/>
              <w:spacing w:before="0" w:beforeAutospacing="0" w:after="0" w:afterAutospacing="0" w:line="252" w:lineRule="auto"/>
              <w:ind w:firstLine="157"/>
              <w:jc w:val="both"/>
              <w:rPr>
                <w:lang w:val="uk-UA"/>
              </w:rPr>
            </w:pPr>
            <w:r>
              <w:rPr>
                <w:lang w:val="uk-UA"/>
              </w:rPr>
              <w:t>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компетентностей, репутації (характеристики, рекомендації, наукові публікації тощо).</w:t>
            </w:r>
          </w:p>
          <w:p w14:paraId="03EA105E" w14:textId="77777777" w:rsidR="00DC6E03" w:rsidRDefault="00DC6E03">
            <w:pPr>
              <w:pStyle w:val="rvps2"/>
              <w:shd w:val="clear" w:color="auto" w:fill="FFFFFF"/>
              <w:spacing w:before="0" w:beforeAutospacing="0" w:after="0" w:afterAutospacing="0" w:line="252" w:lineRule="auto"/>
              <w:ind w:firstLine="157"/>
              <w:jc w:val="both"/>
              <w:rPr>
                <w:lang w:val="uk-UA"/>
              </w:rPr>
            </w:pPr>
            <w:r>
              <w:rPr>
                <w:lang w:val="uk-UA"/>
              </w:rPr>
              <w:t>На електронні документи, що подаються для участі у конкурсі, накладається кваліфікований електронний підпис кандидата.</w:t>
            </w:r>
          </w:p>
          <w:p w14:paraId="45829966" w14:textId="77777777" w:rsidR="00DC6E03" w:rsidRDefault="00DC6E03">
            <w:pPr>
              <w:spacing w:line="252" w:lineRule="auto"/>
              <w:ind w:right="140"/>
              <w:jc w:val="both"/>
              <w:rPr>
                <w:lang w:val="uk-UA"/>
              </w:rPr>
            </w:pPr>
            <w:r>
              <w:rPr>
                <w:lang w:val="uk-UA"/>
              </w:rPr>
              <w:t>Державні службовці державного органу, в якому проводиться конкурс, які бажають взяти участь у конкурсі, подають лише заяву про участь у конкурсі.</w:t>
            </w:r>
          </w:p>
          <w:p w14:paraId="32AC58D8" w14:textId="77777777" w:rsidR="00CA1EF9" w:rsidRDefault="00CA1EF9">
            <w:pPr>
              <w:spacing w:line="252" w:lineRule="auto"/>
              <w:ind w:right="140"/>
              <w:jc w:val="both"/>
              <w:rPr>
                <w:b/>
                <w:bCs/>
                <w:lang w:val="uk-UA" w:eastAsia="uk-UA"/>
              </w:rPr>
            </w:pPr>
          </w:p>
          <w:p w14:paraId="3E43C12F" w14:textId="13C61F52" w:rsidR="00DC6E03" w:rsidRDefault="00DC6E03">
            <w:pPr>
              <w:spacing w:line="252" w:lineRule="auto"/>
              <w:ind w:right="140"/>
              <w:jc w:val="both"/>
              <w:rPr>
                <w:b/>
                <w:bCs/>
                <w:lang w:val="uk-UA" w:eastAsia="uk-UA"/>
              </w:rPr>
            </w:pPr>
            <w:r>
              <w:rPr>
                <w:b/>
                <w:bCs/>
                <w:lang w:val="uk-UA" w:eastAsia="uk-UA"/>
              </w:rPr>
              <w:lastRenderedPageBreak/>
              <w:t>Термін прийняття документів:</w:t>
            </w:r>
          </w:p>
          <w:p w14:paraId="48570DD4" w14:textId="77777777" w:rsidR="00DC6E03" w:rsidRDefault="00DC6E03">
            <w:pPr>
              <w:spacing w:line="252" w:lineRule="auto"/>
              <w:textAlignment w:val="baseline"/>
              <w:rPr>
                <w:b/>
                <w:color w:val="000000" w:themeColor="text1"/>
                <w:lang w:val="uk-UA" w:eastAsia="en-US"/>
              </w:rPr>
            </w:pPr>
            <w:r>
              <w:rPr>
                <w:b/>
                <w:lang w:val="uk-UA" w:eastAsia="en-US"/>
              </w:rPr>
              <w:t>до 12 год. 00 хв.  17 листопада 2021 року</w:t>
            </w:r>
          </w:p>
        </w:tc>
      </w:tr>
      <w:tr w:rsidR="00DC6E03" w14:paraId="69E020C2" w14:textId="77777777" w:rsidTr="00DC6E03">
        <w:tc>
          <w:tcPr>
            <w:tcW w:w="2920" w:type="dxa"/>
            <w:tcBorders>
              <w:top w:val="single" w:sz="6" w:space="0" w:color="000000"/>
              <w:left w:val="single" w:sz="6" w:space="0" w:color="000000"/>
              <w:bottom w:val="single" w:sz="6" w:space="0" w:color="000000"/>
              <w:right w:val="single" w:sz="6" w:space="0" w:color="000000"/>
            </w:tcBorders>
            <w:hideMark/>
          </w:tcPr>
          <w:p w14:paraId="5BE09437" w14:textId="77777777" w:rsidR="00DC6E03" w:rsidRDefault="00DC6E03">
            <w:pPr>
              <w:spacing w:line="252" w:lineRule="auto"/>
              <w:textAlignment w:val="baseline"/>
              <w:rPr>
                <w:lang w:val="uk-UA" w:eastAsia="en-US"/>
              </w:rPr>
            </w:pPr>
            <w:r>
              <w:rPr>
                <w:lang w:val="uk-UA" w:eastAsia="en-US"/>
              </w:rPr>
              <w:lastRenderedPageBreak/>
              <w:t xml:space="preserve">Додаткові (необов'язкові) </w:t>
            </w:r>
          </w:p>
          <w:p w14:paraId="51A2E569" w14:textId="77777777" w:rsidR="00DC6E03" w:rsidRDefault="00DC6E03">
            <w:pPr>
              <w:spacing w:line="252" w:lineRule="auto"/>
              <w:textAlignment w:val="baseline"/>
              <w:rPr>
                <w:lang w:val="uk-UA" w:eastAsia="en-US"/>
              </w:rPr>
            </w:pPr>
            <w:r>
              <w:rPr>
                <w:lang w:val="uk-UA" w:eastAsia="en-US"/>
              </w:rPr>
              <w:t>документи</w:t>
            </w:r>
          </w:p>
        </w:tc>
        <w:tc>
          <w:tcPr>
            <w:tcW w:w="6493" w:type="dxa"/>
            <w:tcBorders>
              <w:top w:val="single" w:sz="6" w:space="0" w:color="000000"/>
              <w:left w:val="single" w:sz="6" w:space="0" w:color="000000"/>
              <w:bottom w:val="single" w:sz="6" w:space="0" w:color="000000"/>
              <w:right w:val="single" w:sz="6" w:space="0" w:color="000000"/>
            </w:tcBorders>
            <w:hideMark/>
          </w:tcPr>
          <w:p w14:paraId="7147C868" w14:textId="77777777" w:rsidR="00DC6E03" w:rsidRDefault="00DC6E03">
            <w:pPr>
              <w:spacing w:line="252" w:lineRule="auto"/>
              <w:textAlignment w:val="baseline"/>
              <w:rPr>
                <w:lang w:val="uk-UA" w:eastAsia="en-US"/>
              </w:rPr>
            </w:pPr>
            <w:r>
              <w:rPr>
                <w:lang w:val="uk-UA" w:eastAsia="en-US"/>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DC6E03" w14:paraId="7FCB5C85" w14:textId="77777777" w:rsidTr="00DC6E03">
        <w:trPr>
          <w:trHeight w:val="697"/>
        </w:trPr>
        <w:tc>
          <w:tcPr>
            <w:tcW w:w="2920" w:type="dxa"/>
            <w:tcBorders>
              <w:top w:val="single" w:sz="6" w:space="0" w:color="000000"/>
              <w:left w:val="single" w:sz="6" w:space="0" w:color="000000"/>
              <w:bottom w:val="single" w:sz="6" w:space="0" w:color="000000"/>
              <w:right w:val="single" w:sz="6" w:space="0" w:color="000000"/>
            </w:tcBorders>
            <w:hideMark/>
          </w:tcPr>
          <w:p w14:paraId="5655B0BB" w14:textId="77777777" w:rsidR="00DC6E03" w:rsidRDefault="00DC6E03">
            <w:pPr>
              <w:spacing w:line="252" w:lineRule="auto"/>
              <w:textAlignment w:val="baseline"/>
              <w:rPr>
                <w:bCs/>
                <w:lang w:val="uk-UA" w:eastAsia="en-US"/>
              </w:rPr>
            </w:pPr>
            <w:r>
              <w:rPr>
                <w:bCs/>
                <w:lang w:val="uk-UA" w:eastAsia="en-US"/>
              </w:rPr>
              <w:t>Дата і час початку проведення тестування кандидатів. Місце або спосіб проведення тестування. Місце або спосіб проведення співбесіди (із зазначенням електронної платформи для комунікації дистанційно)</w:t>
            </w:r>
          </w:p>
        </w:tc>
        <w:tc>
          <w:tcPr>
            <w:tcW w:w="6493" w:type="dxa"/>
            <w:tcBorders>
              <w:top w:val="single" w:sz="6" w:space="0" w:color="000000"/>
              <w:left w:val="single" w:sz="6" w:space="0" w:color="000000"/>
              <w:bottom w:val="single" w:sz="6" w:space="0" w:color="000000"/>
              <w:right w:val="single" w:sz="6" w:space="0" w:color="000000"/>
            </w:tcBorders>
            <w:hideMark/>
          </w:tcPr>
          <w:p w14:paraId="3069D23F" w14:textId="77777777" w:rsidR="00DC6E03" w:rsidRDefault="00DC6E03">
            <w:pPr>
              <w:spacing w:line="252" w:lineRule="auto"/>
              <w:textAlignment w:val="baseline"/>
              <w:rPr>
                <w:b/>
                <w:lang w:val="uk-UA" w:eastAsia="en-US"/>
              </w:rPr>
            </w:pPr>
            <w:r>
              <w:rPr>
                <w:b/>
                <w:lang w:val="uk-UA" w:eastAsia="en-US"/>
              </w:rPr>
              <w:t xml:space="preserve"> 23 листопада 2021 року о 09 год. 00 хв.</w:t>
            </w:r>
          </w:p>
          <w:p w14:paraId="66B38C55" w14:textId="594A5D93" w:rsidR="00DC6E03" w:rsidRDefault="00DC6E03">
            <w:pPr>
              <w:spacing w:line="252" w:lineRule="auto"/>
              <w:textAlignment w:val="baseline"/>
              <w:rPr>
                <w:b/>
                <w:lang w:val="uk-UA" w:eastAsia="en-US"/>
              </w:rPr>
            </w:pPr>
            <w:r>
              <w:rPr>
                <w:b/>
                <w:lang w:val="uk-UA" w:eastAsia="en-US"/>
              </w:rPr>
              <w:t xml:space="preserve">вул. Київська, </w:t>
            </w:r>
            <w:r w:rsidR="00CA1EF9">
              <w:rPr>
                <w:b/>
                <w:lang w:val="uk-UA" w:eastAsia="en-US"/>
              </w:rPr>
              <w:t xml:space="preserve">буд. </w:t>
            </w:r>
            <w:r>
              <w:rPr>
                <w:b/>
                <w:lang w:val="uk-UA" w:eastAsia="en-US"/>
              </w:rPr>
              <w:t>23</w:t>
            </w:r>
            <w:r w:rsidR="00CA1EF9">
              <w:rPr>
                <w:b/>
                <w:lang w:val="uk-UA" w:eastAsia="en-US"/>
              </w:rPr>
              <w:t xml:space="preserve">, </w:t>
            </w:r>
            <w:r w:rsidR="00CA1EF9">
              <w:rPr>
                <w:b/>
                <w:lang w:val="uk-UA" w:eastAsia="en-US"/>
              </w:rPr>
              <w:t>м. Чернігів</w:t>
            </w:r>
          </w:p>
          <w:p w14:paraId="237CA510" w14:textId="77777777" w:rsidR="00CA1EF9" w:rsidRDefault="00CA1EF9" w:rsidP="00CA1EF9">
            <w:pPr>
              <w:spacing w:line="252" w:lineRule="auto"/>
              <w:textAlignment w:val="baseline"/>
              <w:rPr>
                <w:b/>
                <w:lang w:val="uk-UA" w:eastAsia="en-US"/>
              </w:rPr>
            </w:pPr>
            <w:r>
              <w:rPr>
                <w:b/>
                <w:lang w:val="uk-UA" w:eastAsia="en-US"/>
              </w:rPr>
              <w:t>вул. Київська, буд. 23, м. Чернігів</w:t>
            </w:r>
          </w:p>
          <w:p w14:paraId="67995128" w14:textId="77777777" w:rsidR="00DC6E03" w:rsidRDefault="00DC6E03">
            <w:pPr>
              <w:spacing w:line="252" w:lineRule="auto"/>
              <w:textAlignment w:val="baseline"/>
              <w:rPr>
                <w:lang w:val="uk-UA" w:eastAsia="en-US"/>
              </w:rPr>
            </w:pPr>
            <w:r>
              <w:rPr>
                <w:noProof/>
                <w:lang w:val="uk-UA"/>
              </w:rPr>
              <w:t>(при собі необхідно мати паспорт)</w:t>
            </w:r>
          </w:p>
        </w:tc>
      </w:tr>
      <w:tr w:rsidR="00DC6E03" w14:paraId="6FFB8950" w14:textId="77777777" w:rsidTr="00DC6E03">
        <w:trPr>
          <w:trHeight w:val="697"/>
        </w:trPr>
        <w:tc>
          <w:tcPr>
            <w:tcW w:w="2920" w:type="dxa"/>
            <w:tcBorders>
              <w:top w:val="single" w:sz="6" w:space="0" w:color="000000"/>
              <w:left w:val="single" w:sz="6" w:space="0" w:color="000000"/>
              <w:bottom w:val="single" w:sz="6" w:space="0" w:color="000000"/>
              <w:right w:val="single" w:sz="6" w:space="0" w:color="000000"/>
            </w:tcBorders>
            <w:hideMark/>
          </w:tcPr>
          <w:p w14:paraId="37A95739" w14:textId="77777777" w:rsidR="00DC6E03" w:rsidRDefault="00DC6E03">
            <w:pPr>
              <w:spacing w:line="252" w:lineRule="auto"/>
              <w:textAlignment w:val="baseline"/>
              <w:rPr>
                <w:bCs/>
                <w:lang w:val="uk-UA" w:eastAsia="en-US"/>
              </w:rPr>
            </w:pPr>
            <w:r>
              <w:rPr>
                <w:bCs/>
                <w:lang w:val="uk-UA" w:eastAsia="en-US"/>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6493" w:type="dxa"/>
            <w:tcBorders>
              <w:top w:val="single" w:sz="6" w:space="0" w:color="000000"/>
              <w:left w:val="single" w:sz="6" w:space="0" w:color="000000"/>
              <w:bottom w:val="single" w:sz="6" w:space="0" w:color="000000"/>
              <w:right w:val="single" w:sz="6" w:space="0" w:color="000000"/>
            </w:tcBorders>
          </w:tcPr>
          <w:p w14:paraId="7683F7C0" w14:textId="7BF226C4" w:rsidR="00DC6E03" w:rsidRPr="00CA1EF9" w:rsidRDefault="00CA1EF9">
            <w:pPr>
              <w:spacing w:line="252" w:lineRule="auto"/>
              <w:textAlignment w:val="baseline"/>
              <w:rPr>
                <w:b/>
                <w:lang w:val="uk-UA" w:eastAsia="en-US"/>
              </w:rPr>
            </w:pPr>
            <w:r>
              <w:rPr>
                <w:b/>
                <w:lang w:val="uk-UA" w:eastAsia="en-US"/>
              </w:rPr>
              <w:t>вул. Київська, буд. 23, м. Чернігі</w:t>
            </w:r>
            <w:r>
              <w:rPr>
                <w:b/>
                <w:lang w:val="uk-UA" w:eastAsia="en-US"/>
              </w:rPr>
              <w:t xml:space="preserve">в, </w:t>
            </w:r>
            <w:r w:rsidR="00DC6E03">
              <w:rPr>
                <w:bCs/>
                <w:lang w:val="uk-UA" w:eastAsia="en-US"/>
              </w:rPr>
              <w:t>за фізичної присутності кандидата.</w:t>
            </w:r>
          </w:p>
          <w:p w14:paraId="3FC47CFB" w14:textId="77777777" w:rsidR="00DC6E03" w:rsidRDefault="00DC6E03">
            <w:pPr>
              <w:spacing w:line="252" w:lineRule="auto"/>
              <w:textAlignment w:val="baseline"/>
              <w:rPr>
                <w:b/>
                <w:lang w:val="uk-UA" w:eastAsia="en-US"/>
              </w:rPr>
            </w:pPr>
          </w:p>
        </w:tc>
      </w:tr>
      <w:tr w:rsidR="00DC6E03" w14:paraId="41BE3BC2" w14:textId="77777777" w:rsidTr="00DC6E03">
        <w:tc>
          <w:tcPr>
            <w:tcW w:w="2920" w:type="dxa"/>
            <w:tcBorders>
              <w:top w:val="single" w:sz="6" w:space="0" w:color="000000"/>
              <w:left w:val="single" w:sz="6" w:space="0" w:color="000000"/>
              <w:bottom w:val="single" w:sz="6" w:space="0" w:color="000000"/>
              <w:right w:val="single" w:sz="6" w:space="0" w:color="000000"/>
            </w:tcBorders>
            <w:hideMark/>
          </w:tcPr>
          <w:p w14:paraId="1FCFC3FE" w14:textId="77777777" w:rsidR="00DC6E03" w:rsidRDefault="00DC6E03">
            <w:pPr>
              <w:spacing w:line="252" w:lineRule="auto"/>
              <w:textAlignment w:val="baseline"/>
              <w:rPr>
                <w:lang w:val="uk-UA" w:eastAsia="en-US"/>
              </w:rPr>
            </w:pPr>
            <w:r>
              <w:rPr>
                <w:lang w:val="uk-UA" w:eastAsia="en-US"/>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493" w:type="dxa"/>
            <w:tcBorders>
              <w:top w:val="single" w:sz="6" w:space="0" w:color="000000"/>
              <w:left w:val="single" w:sz="6" w:space="0" w:color="000000"/>
              <w:bottom w:val="single" w:sz="6" w:space="0" w:color="000000"/>
              <w:right w:val="single" w:sz="6" w:space="0" w:color="000000"/>
            </w:tcBorders>
          </w:tcPr>
          <w:p w14:paraId="009E998E" w14:textId="77777777" w:rsidR="00DC6E03" w:rsidRDefault="00DC6E03">
            <w:pPr>
              <w:spacing w:line="360" w:lineRule="auto"/>
              <w:textAlignment w:val="baseline"/>
              <w:rPr>
                <w:b/>
                <w:lang w:val="uk-UA" w:eastAsia="en-US"/>
              </w:rPr>
            </w:pPr>
            <w:r>
              <w:rPr>
                <w:b/>
                <w:lang w:val="uk-UA" w:eastAsia="en-US"/>
              </w:rPr>
              <w:t>Латарія Максим Юрійович</w:t>
            </w:r>
          </w:p>
          <w:p w14:paraId="5F758B7D" w14:textId="77777777" w:rsidR="00DC6E03" w:rsidRDefault="00DC6E03">
            <w:pPr>
              <w:spacing w:line="360" w:lineRule="auto"/>
              <w:textAlignment w:val="baseline"/>
              <w:rPr>
                <w:lang w:val="uk-UA" w:eastAsia="en-US"/>
              </w:rPr>
            </w:pPr>
            <w:r>
              <w:rPr>
                <w:lang w:val="uk-UA" w:eastAsia="en-US"/>
              </w:rPr>
              <w:t>тел. (0462) 665-500</w:t>
            </w:r>
          </w:p>
          <w:p w14:paraId="3B752F60" w14:textId="77777777" w:rsidR="00DC6E03" w:rsidRDefault="00DC6E03">
            <w:pPr>
              <w:spacing w:line="360" w:lineRule="auto"/>
              <w:textAlignment w:val="baseline"/>
              <w:rPr>
                <w:lang w:val="uk-UA" w:eastAsia="en-US"/>
              </w:rPr>
            </w:pPr>
            <w:r>
              <w:rPr>
                <w:color w:val="000000"/>
                <w:lang w:val="uk-UA" w:eastAsia="en-US"/>
              </w:rPr>
              <w:t>e-mail</w:t>
            </w:r>
            <w:r>
              <w:rPr>
                <w:color w:val="000000"/>
                <w:spacing w:val="-8"/>
                <w:lang w:val="uk-UA" w:eastAsia="en-US"/>
              </w:rPr>
              <w:t xml:space="preserve">: </w:t>
            </w:r>
            <w:hyperlink r:id="rId5" w:history="1">
              <w:r>
                <w:rPr>
                  <w:rStyle w:val="a3"/>
                  <w:lang w:val="uk-UA" w:eastAsia="en-US"/>
                </w:rPr>
                <w:t>latariya@adm.cn.court.gov.ua</w:t>
              </w:r>
            </w:hyperlink>
          </w:p>
          <w:p w14:paraId="19A74993" w14:textId="77777777" w:rsidR="00DC6E03" w:rsidRDefault="00DC6E03">
            <w:pPr>
              <w:spacing w:line="360" w:lineRule="auto"/>
              <w:textAlignment w:val="baseline"/>
              <w:rPr>
                <w:lang w:val="uk-UA" w:eastAsia="en-US"/>
              </w:rPr>
            </w:pPr>
          </w:p>
        </w:tc>
      </w:tr>
      <w:tr w:rsidR="00DC6E03" w14:paraId="461C118C" w14:textId="77777777" w:rsidTr="00DC6E03">
        <w:trPr>
          <w:trHeight w:val="368"/>
        </w:trPr>
        <w:tc>
          <w:tcPr>
            <w:tcW w:w="9413" w:type="dxa"/>
            <w:gridSpan w:val="2"/>
            <w:tcBorders>
              <w:top w:val="single" w:sz="6" w:space="0" w:color="000000"/>
              <w:left w:val="single" w:sz="6" w:space="0" w:color="000000"/>
              <w:bottom w:val="single" w:sz="6" w:space="0" w:color="000000"/>
              <w:right w:val="single" w:sz="6" w:space="0" w:color="000000"/>
            </w:tcBorders>
            <w:hideMark/>
          </w:tcPr>
          <w:p w14:paraId="3A075386" w14:textId="77777777" w:rsidR="00DC6E03" w:rsidRDefault="00DC6E03">
            <w:pPr>
              <w:spacing w:before="80" w:after="80" w:line="252" w:lineRule="auto"/>
              <w:jc w:val="center"/>
              <w:textAlignment w:val="baseline"/>
              <w:rPr>
                <w:lang w:val="uk-UA" w:eastAsia="en-US"/>
              </w:rPr>
            </w:pPr>
            <w:r>
              <w:rPr>
                <w:lang w:val="uk-UA" w:eastAsia="en-US"/>
              </w:rPr>
              <w:t>Кваліфікаційні вимоги</w:t>
            </w:r>
          </w:p>
        </w:tc>
      </w:tr>
      <w:tr w:rsidR="00DC6E03" w14:paraId="6F5BF473" w14:textId="77777777" w:rsidTr="00DC6E03">
        <w:tc>
          <w:tcPr>
            <w:tcW w:w="2920" w:type="dxa"/>
            <w:tcBorders>
              <w:top w:val="single" w:sz="6" w:space="0" w:color="000000"/>
              <w:left w:val="single" w:sz="6" w:space="0" w:color="000000"/>
              <w:bottom w:val="single" w:sz="6" w:space="0" w:color="000000"/>
              <w:right w:val="single" w:sz="6" w:space="0" w:color="000000"/>
            </w:tcBorders>
            <w:hideMark/>
          </w:tcPr>
          <w:p w14:paraId="3DDA07D8" w14:textId="77777777" w:rsidR="00DC6E03" w:rsidRDefault="00DC6E03">
            <w:pPr>
              <w:spacing w:line="252" w:lineRule="auto"/>
              <w:textAlignment w:val="baseline"/>
              <w:rPr>
                <w:color w:val="000000"/>
                <w:lang w:val="uk-UA" w:eastAsia="en-US"/>
              </w:rPr>
            </w:pPr>
            <w:r>
              <w:rPr>
                <w:color w:val="000000"/>
                <w:lang w:val="uk-UA" w:eastAsia="en-US"/>
              </w:rPr>
              <w:t>Освіта</w:t>
            </w:r>
          </w:p>
        </w:tc>
        <w:tc>
          <w:tcPr>
            <w:tcW w:w="6493" w:type="dxa"/>
            <w:tcBorders>
              <w:top w:val="single" w:sz="6" w:space="0" w:color="000000"/>
              <w:left w:val="single" w:sz="6" w:space="0" w:color="000000"/>
              <w:bottom w:val="single" w:sz="6" w:space="0" w:color="000000"/>
              <w:right w:val="single" w:sz="6" w:space="0" w:color="000000"/>
            </w:tcBorders>
            <w:hideMark/>
          </w:tcPr>
          <w:p w14:paraId="706BB718" w14:textId="1B279B9C" w:rsidR="00DC6E03" w:rsidRDefault="00DC6E03">
            <w:pPr>
              <w:spacing w:line="252" w:lineRule="auto"/>
              <w:textAlignment w:val="baseline"/>
              <w:rPr>
                <w:color w:val="FF0000"/>
                <w:lang w:val="uk-UA" w:eastAsia="en-US"/>
              </w:rPr>
            </w:pPr>
            <w:r>
              <w:rPr>
                <w:bCs/>
                <w:lang w:val="uk-UA" w:eastAsia="en-US"/>
              </w:rPr>
              <w:t>вища, не нижче ступеня молодшого бакалавра або бакалавра</w:t>
            </w:r>
            <w:r w:rsidR="007D6AB1">
              <w:rPr>
                <w:bCs/>
                <w:lang w:val="uk-UA" w:eastAsia="en-US"/>
              </w:rPr>
              <w:t>, бажано</w:t>
            </w:r>
            <w:r>
              <w:t xml:space="preserve"> в </w:t>
            </w:r>
            <w:r>
              <w:rPr>
                <w:lang w:val="uk-UA"/>
              </w:rPr>
              <w:t>галузі знань</w:t>
            </w:r>
            <w:r>
              <w:t xml:space="preserve"> «Право»</w:t>
            </w:r>
          </w:p>
        </w:tc>
      </w:tr>
      <w:tr w:rsidR="00DC6E03" w14:paraId="7323B3CE" w14:textId="77777777" w:rsidTr="00DC6E03">
        <w:tc>
          <w:tcPr>
            <w:tcW w:w="2920" w:type="dxa"/>
            <w:tcBorders>
              <w:top w:val="single" w:sz="6" w:space="0" w:color="000000"/>
              <w:left w:val="single" w:sz="6" w:space="0" w:color="000000"/>
              <w:bottom w:val="single" w:sz="6" w:space="0" w:color="000000"/>
              <w:right w:val="single" w:sz="6" w:space="0" w:color="000000"/>
            </w:tcBorders>
            <w:hideMark/>
          </w:tcPr>
          <w:p w14:paraId="35BDCCCD" w14:textId="77777777" w:rsidR="00DC6E03" w:rsidRPr="008154A7" w:rsidRDefault="00DC6E03">
            <w:pPr>
              <w:spacing w:line="252" w:lineRule="auto"/>
              <w:textAlignment w:val="baseline"/>
              <w:rPr>
                <w:color w:val="000000"/>
                <w:lang w:val="uk-UA" w:eastAsia="en-US"/>
              </w:rPr>
            </w:pPr>
            <w:r w:rsidRPr="008154A7">
              <w:rPr>
                <w:rStyle w:val="FontStyle15"/>
                <w:sz w:val="24"/>
                <w:szCs w:val="24"/>
                <w:lang w:val="uk-UA" w:eastAsia="uk-UA"/>
              </w:rPr>
              <w:t>Досвід роботи</w:t>
            </w:r>
          </w:p>
        </w:tc>
        <w:tc>
          <w:tcPr>
            <w:tcW w:w="6493" w:type="dxa"/>
            <w:tcBorders>
              <w:top w:val="single" w:sz="6" w:space="0" w:color="000000"/>
              <w:left w:val="single" w:sz="6" w:space="0" w:color="000000"/>
              <w:bottom w:val="single" w:sz="6" w:space="0" w:color="000000"/>
              <w:right w:val="single" w:sz="6" w:space="0" w:color="000000"/>
            </w:tcBorders>
            <w:hideMark/>
          </w:tcPr>
          <w:p w14:paraId="4D66930A" w14:textId="77777777" w:rsidR="00DC6E03" w:rsidRDefault="00DC6E03">
            <w:pPr>
              <w:spacing w:line="252" w:lineRule="auto"/>
              <w:textAlignment w:val="baseline"/>
              <w:rPr>
                <w:rStyle w:val="FontStyle15"/>
                <w:color w:val="FF0000"/>
                <w:lang w:eastAsia="uk-UA"/>
              </w:rPr>
            </w:pPr>
            <w:r>
              <w:rPr>
                <w:lang w:val="uk-UA" w:eastAsia="en-US"/>
              </w:rPr>
              <w:t>не потребує</w:t>
            </w:r>
          </w:p>
        </w:tc>
      </w:tr>
      <w:tr w:rsidR="00DC6E03" w14:paraId="269B7392" w14:textId="77777777" w:rsidTr="00DC6E03">
        <w:tc>
          <w:tcPr>
            <w:tcW w:w="2920" w:type="dxa"/>
            <w:tcBorders>
              <w:top w:val="single" w:sz="6" w:space="0" w:color="000000"/>
              <w:left w:val="single" w:sz="6" w:space="0" w:color="000000"/>
              <w:bottom w:val="single" w:sz="6" w:space="0" w:color="000000"/>
              <w:right w:val="single" w:sz="6" w:space="0" w:color="000000"/>
            </w:tcBorders>
            <w:hideMark/>
          </w:tcPr>
          <w:p w14:paraId="3BB5E97C" w14:textId="77777777" w:rsidR="00DC6E03" w:rsidRDefault="00DC6E03">
            <w:pPr>
              <w:spacing w:line="252" w:lineRule="auto"/>
              <w:textAlignment w:val="baseline"/>
              <w:rPr>
                <w:color w:val="000000"/>
                <w:lang w:eastAsia="en-US"/>
              </w:rPr>
            </w:pPr>
            <w:r>
              <w:rPr>
                <w:color w:val="000000"/>
                <w:lang w:val="uk-UA" w:eastAsia="en-US"/>
              </w:rPr>
              <w:t>Володіння державною мовою</w:t>
            </w:r>
          </w:p>
        </w:tc>
        <w:tc>
          <w:tcPr>
            <w:tcW w:w="6493" w:type="dxa"/>
            <w:tcBorders>
              <w:top w:val="single" w:sz="6" w:space="0" w:color="000000"/>
              <w:left w:val="single" w:sz="6" w:space="0" w:color="000000"/>
              <w:bottom w:val="single" w:sz="6" w:space="0" w:color="000000"/>
              <w:right w:val="single" w:sz="6" w:space="0" w:color="000000"/>
            </w:tcBorders>
            <w:hideMark/>
          </w:tcPr>
          <w:p w14:paraId="4CCB196E" w14:textId="77777777" w:rsidR="00DC6E03" w:rsidRDefault="00DC6E03">
            <w:pPr>
              <w:spacing w:line="252" w:lineRule="auto"/>
              <w:textAlignment w:val="baseline"/>
              <w:rPr>
                <w:color w:val="FF0000"/>
                <w:lang w:val="uk-UA" w:eastAsia="en-US"/>
              </w:rPr>
            </w:pPr>
            <w:r>
              <w:rPr>
                <w:lang w:val="uk-UA" w:eastAsia="en-US"/>
              </w:rPr>
              <w:t>вільне володіння державною мовою</w:t>
            </w:r>
          </w:p>
        </w:tc>
      </w:tr>
      <w:tr w:rsidR="00DC6E03" w14:paraId="79D62609" w14:textId="77777777" w:rsidTr="00DC6E03">
        <w:trPr>
          <w:trHeight w:val="340"/>
        </w:trPr>
        <w:tc>
          <w:tcPr>
            <w:tcW w:w="9413" w:type="dxa"/>
            <w:gridSpan w:val="2"/>
            <w:tcBorders>
              <w:top w:val="single" w:sz="6" w:space="0" w:color="000000"/>
              <w:left w:val="single" w:sz="6" w:space="0" w:color="000000"/>
              <w:bottom w:val="single" w:sz="6" w:space="0" w:color="000000"/>
              <w:right w:val="single" w:sz="6" w:space="0" w:color="000000"/>
            </w:tcBorders>
            <w:hideMark/>
          </w:tcPr>
          <w:p w14:paraId="34AD5D04" w14:textId="77777777" w:rsidR="00DC6E03" w:rsidRDefault="00DC6E03">
            <w:pPr>
              <w:spacing w:before="80" w:after="80" w:line="252" w:lineRule="auto"/>
              <w:jc w:val="center"/>
              <w:textAlignment w:val="baseline"/>
              <w:rPr>
                <w:lang w:val="uk-UA" w:eastAsia="en-US"/>
              </w:rPr>
            </w:pPr>
            <w:r>
              <w:rPr>
                <w:lang w:val="uk-UA" w:eastAsia="en-US"/>
              </w:rPr>
              <w:t>Вимоги до компетентності</w:t>
            </w:r>
          </w:p>
        </w:tc>
      </w:tr>
      <w:tr w:rsidR="00DC6E03" w14:paraId="78C1D4B6" w14:textId="77777777" w:rsidTr="00DC6E03">
        <w:trPr>
          <w:trHeight w:val="339"/>
        </w:trPr>
        <w:tc>
          <w:tcPr>
            <w:tcW w:w="2920" w:type="dxa"/>
            <w:tcBorders>
              <w:top w:val="single" w:sz="6" w:space="0" w:color="000000"/>
              <w:left w:val="single" w:sz="6" w:space="0" w:color="000000"/>
              <w:bottom w:val="single" w:sz="6" w:space="0" w:color="000000"/>
              <w:right w:val="single" w:sz="6" w:space="0" w:color="000000"/>
            </w:tcBorders>
            <w:hideMark/>
          </w:tcPr>
          <w:p w14:paraId="277E2154" w14:textId="77777777" w:rsidR="00DC6E03" w:rsidRDefault="00DC6E03">
            <w:pPr>
              <w:tabs>
                <w:tab w:val="left" w:pos="1380"/>
              </w:tabs>
              <w:spacing w:line="252" w:lineRule="auto"/>
              <w:jc w:val="center"/>
              <w:textAlignment w:val="baseline"/>
              <w:rPr>
                <w:color w:val="000000"/>
                <w:lang w:val="uk-UA" w:eastAsia="en-US"/>
              </w:rPr>
            </w:pPr>
            <w:r>
              <w:rPr>
                <w:color w:val="000000"/>
                <w:lang w:val="uk-UA" w:eastAsia="en-US"/>
              </w:rPr>
              <w:t>Вимога</w:t>
            </w:r>
          </w:p>
        </w:tc>
        <w:tc>
          <w:tcPr>
            <w:tcW w:w="6493" w:type="dxa"/>
            <w:tcBorders>
              <w:top w:val="single" w:sz="6" w:space="0" w:color="000000"/>
              <w:left w:val="single" w:sz="6" w:space="0" w:color="000000"/>
              <w:bottom w:val="single" w:sz="6" w:space="0" w:color="000000"/>
              <w:right w:val="single" w:sz="6" w:space="0" w:color="000000"/>
            </w:tcBorders>
            <w:hideMark/>
          </w:tcPr>
          <w:p w14:paraId="2CD1694F" w14:textId="77777777" w:rsidR="00DC6E03" w:rsidRDefault="00DC6E03">
            <w:pPr>
              <w:spacing w:line="252" w:lineRule="auto"/>
              <w:jc w:val="center"/>
              <w:textAlignment w:val="baseline"/>
              <w:rPr>
                <w:color w:val="000000"/>
                <w:lang w:val="uk-UA" w:eastAsia="en-US"/>
              </w:rPr>
            </w:pPr>
            <w:r>
              <w:rPr>
                <w:color w:val="000000"/>
                <w:lang w:val="uk-UA" w:eastAsia="en-US"/>
              </w:rPr>
              <w:t>Компоненти вимоги</w:t>
            </w:r>
          </w:p>
        </w:tc>
      </w:tr>
      <w:tr w:rsidR="00DC6E03" w14:paraId="113A4446" w14:textId="77777777" w:rsidTr="00DC6E03">
        <w:tc>
          <w:tcPr>
            <w:tcW w:w="2920" w:type="dxa"/>
            <w:tcBorders>
              <w:top w:val="single" w:sz="6" w:space="0" w:color="000000"/>
              <w:left w:val="single" w:sz="6" w:space="0" w:color="000000"/>
              <w:bottom w:val="single" w:sz="6" w:space="0" w:color="000000"/>
              <w:right w:val="single" w:sz="6" w:space="0" w:color="000000"/>
            </w:tcBorders>
            <w:hideMark/>
          </w:tcPr>
          <w:p w14:paraId="3F0A423A" w14:textId="77777777" w:rsidR="00DC6E03" w:rsidRDefault="00DC6E03">
            <w:pPr>
              <w:spacing w:before="150" w:after="150" w:line="252" w:lineRule="auto"/>
              <w:textAlignment w:val="baseline"/>
              <w:rPr>
                <w:lang w:val="uk-UA" w:eastAsia="en-US"/>
              </w:rPr>
            </w:pPr>
            <w:r>
              <w:rPr>
                <w:lang w:val="uk-UA"/>
              </w:rPr>
              <w:t>Ділові якості</w:t>
            </w:r>
          </w:p>
        </w:tc>
        <w:tc>
          <w:tcPr>
            <w:tcW w:w="6493" w:type="dxa"/>
            <w:tcBorders>
              <w:top w:val="single" w:sz="6" w:space="0" w:color="000000"/>
              <w:left w:val="single" w:sz="6" w:space="0" w:color="000000"/>
              <w:bottom w:val="single" w:sz="6" w:space="0" w:color="000000"/>
              <w:right w:val="single" w:sz="6" w:space="0" w:color="000000"/>
            </w:tcBorders>
            <w:hideMark/>
          </w:tcPr>
          <w:p w14:paraId="079B8B82" w14:textId="77777777" w:rsidR="00DC6E03" w:rsidRDefault="00DC6E03">
            <w:pPr>
              <w:shd w:val="clear" w:color="auto" w:fill="FFFFFF"/>
              <w:spacing w:line="252" w:lineRule="auto"/>
              <w:ind w:left="-47" w:right="-63"/>
              <w:textAlignment w:val="baseline"/>
              <w:rPr>
                <w:color w:val="000000"/>
                <w:lang w:val="uk-UA" w:eastAsia="en-US"/>
              </w:rPr>
            </w:pPr>
            <w:r>
              <w:rPr>
                <w:color w:val="000000"/>
                <w:lang w:val="uk-UA" w:eastAsia="en-US"/>
              </w:rPr>
              <w:t xml:space="preserve">1) </w:t>
            </w:r>
            <w:r>
              <w:rPr>
                <w:color w:val="000000"/>
                <w:lang w:val="uk-UA"/>
              </w:rPr>
              <w:t>навички роботи з різними джерелами інформації та з великим об’ємом інформації, здатність швидко переключатися з аналізу одного матеріалу на інший</w:t>
            </w:r>
            <w:r>
              <w:rPr>
                <w:color w:val="000000"/>
                <w:lang w:val="uk-UA" w:eastAsia="en-US"/>
              </w:rPr>
              <w:t>;</w:t>
            </w:r>
          </w:p>
          <w:p w14:paraId="7543A4EF" w14:textId="77777777" w:rsidR="00DC6E03" w:rsidRDefault="00DC6E03">
            <w:pPr>
              <w:shd w:val="clear" w:color="auto" w:fill="FFFFFF"/>
              <w:spacing w:line="252" w:lineRule="auto"/>
              <w:ind w:left="-47" w:right="-63"/>
              <w:textAlignment w:val="baseline"/>
              <w:rPr>
                <w:color w:val="000000"/>
                <w:lang w:val="uk-UA" w:eastAsia="en-US"/>
              </w:rPr>
            </w:pPr>
            <w:r>
              <w:rPr>
                <w:color w:val="000000"/>
                <w:lang w:val="uk-UA" w:eastAsia="en-US"/>
              </w:rPr>
              <w:t>2) самоорганізація та орієнтація на розвиток;</w:t>
            </w:r>
          </w:p>
          <w:p w14:paraId="3F1B5332" w14:textId="77777777" w:rsidR="00DC6E03" w:rsidRDefault="00DC6E03">
            <w:pPr>
              <w:spacing w:line="252" w:lineRule="auto"/>
              <w:ind w:left="-47" w:right="-63"/>
              <w:textAlignment w:val="baseline"/>
              <w:rPr>
                <w:color w:val="000000"/>
                <w:lang w:val="uk-UA" w:eastAsia="en-US"/>
              </w:rPr>
            </w:pPr>
            <w:r>
              <w:rPr>
                <w:color w:val="000000"/>
                <w:lang w:val="uk-UA" w:eastAsia="en-US"/>
              </w:rPr>
              <w:t>3) вміння працювати в стресових ситуаціях;</w:t>
            </w:r>
          </w:p>
          <w:p w14:paraId="16536E12" w14:textId="77777777" w:rsidR="00DC6E03" w:rsidRDefault="00DC6E03">
            <w:pPr>
              <w:spacing w:line="252" w:lineRule="auto"/>
              <w:ind w:left="-47" w:right="-63"/>
              <w:textAlignment w:val="baseline"/>
              <w:rPr>
                <w:color w:val="000000"/>
                <w:lang w:val="uk-UA" w:eastAsia="ar-SA"/>
              </w:rPr>
            </w:pPr>
            <w:r>
              <w:rPr>
                <w:lang w:val="uk-UA" w:eastAsia="en-US"/>
              </w:rPr>
              <w:t xml:space="preserve">4) </w:t>
            </w:r>
            <w:r>
              <w:rPr>
                <w:color w:val="000000"/>
                <w:lang w:val="uk-UA"/>
              </w:rPr>
              <w:t>уміння планувати і раціонально використовувати свій робочий час.</w:t>
            </w:r>
          </w:p>
          <w:p w14:paraId="19B27844" w14:textId="77777777" w:rsidR="00DC6E03" w:rsidRDefault="00DC6E03">
            <w:pPr>
              <w:spacing w:line="252" w:lineRule="auto"/>
              <w:ind w:left="-47" w:right="-63"/>
              <w:textAlignment w:val="baseline"/>
              <w:rPr>
                <w:color w:val="000000"/>
                <w:lang w:val="uk-UA" w:eastAsia="en-US"/>
              </w:rPr>
            </w:pPr>
            <w:r>
              <w:rPr>
                <w:color w:val="000000"/>
                <w:lang w:val="uk-UA" w:eastAsia="en-US"/>
              </w:rPr>
              <w:t>5) аналітичні здібності;</w:t>
            </w:r>
          </w:p>
          <w:p w14:paraId="6EBC865E" w14:textId="77777777" w:rsidR="00DC6E03" w:rsidRDefault="00DC6E03">
            <w:pPr>
              <w:spacing w:line="252" w:lineRule="auto"/>
              <w:ind w:left="-47" w:right="-63"/>
              <w:textAlignment w:val="baseline"/>
              <w:rPr>
                <w:color w:val="000000"/>
                <w:lang w:val="uk-UA" w:eastAsia="en-US"/>
              </w:rPr>
            </w:pPr>
            <w:r>
              <w:rPr>
                <w:color w:val="000000"/>
                <w:lang w:val="uk-UA" w:eastAsia="en-US"/>
              </w:rPr>
              <w:t>6) інноваційність та креативність;</w:t>
            </w:r>
          </w:p>
          <w:p w14:paraId="517BB0CB" w14:textId="77777777" w:rsidR="00DC6E03" w:rsidRDefault="00DC6E03">
            <w:pPr>
              <w:spacing w:line="252" w:lineRule="auto"/>
              <w:ind w:left="-47" w:right="-63"/>
              <w:textAlignment w:val="baseline"/>
              <w:rPr>
                <w:color w:val="FF0000"/>
                <w:lang w:val="uk-UA" w:eastAsia="en-US"/>
              </w:rPr>
            </w:pPr>
            <w:r>
              <w:rPr>
                <w:color w:val="000000"/>
                <w:lang w:val="uk-UA" w:eastAsia="en-US"/>
              </w:rPr>
              <w:t>7) дипломатичність та гнучкість.</w:t>
            </w:r>
          </w:p>
        </w:tc>
      </w:tr>
      <w:tr w:rsidR="00DC6E03" w14:paraId="3D4E4C7B" w14:textId="77777777" w:rsidTr="00DC6E03">
        <w:trPr>
          <w:trHeight w:val="262"/>
        </w:trPr>
        <w:tc>
          <w:tcPr>
            <w:tcW w:w="2920" w:type="dxa"/>
            <w:tcBorders>
              <w:top w:val="single" w:sz="6" w:space="0" w:color="000000"/>
              <w:left w:val="single" w:sz="6" w:space="0" w:color="000000"/>
              <w:bottom w:val="single" w:sz="6" w:space="0" w:color="000000"/>
              <w:right w:val="single" w:sz="6" w:space="0" w:color="000000"/>
            </w:tcBorders>
            <w:hideMark/>
          </w:tcPr>
          <w:p w14:paraId="0359F3D2" w14:textId="77777777" w:rsidR="00DC6E03" w:rsidRDefault="00DC6E03">
            <w:pPr>
              <w:spacing w:before="150" w:after="150" w:line="252" w:lineRule="auto"/>
              <w:textAlignment w:val="baseline"/>
              <w:rPr>
                <w:lang w:val="uk-UA" w:eastAsia="ar-SA"/>
              </w:rPr>
            </w:pPr>
            <w:r>
              <w:rPr>
                <w:lang w:val="uk-UA"/>
              </w:rPr>
              <w:lastRenderedPageBreak/>
              <w:t>Цифрова грамотність</w:t>
            </w:r>
          </w:p>
        </w:tc>
        <w:tc>
          <w:tcPr>
            <w:tcW w:w="6493" w:type="dxa"/>
            <w:tcBorders>
              <w:top w:val="single" w:sz="6" w:space="0" w:color="000000"/>
              <w:left w:val="single" w:sz="6" w:space="0" w:color="000000"/>
              <w:bottom w:val="single" w:sz="6" w:space="0" w:color="000000"/>
              <w:right w:val="single" w:sz="6" w:space="0" w:color="000000"/>
            </w:tcBorders>
            <w:hideMark/>
          </w:tcPr>
          <w:p w14:paraId="2CEB7038" w14:textId="77777777" w:rsidR="00DC6E03" w:rsidRDefault="00DC6E03">
            <w:pPr>
              <w:shd w:val="clear" w:color="auto" w:fill="FFFFFF"/>
              <w:spacing w:line="252" w:lineRule="auto"/>
              <w:ind w:left="-47" w:right="-63"/>
              <w:jc w:val="both"/>
              <w:textAlignment w:val="baseline"/>
              <w:rPr>
                <w:lang w:val="uk-UA"/>
              </w:rPr>
            </w:pPr>
            <w:r>
              <w:rPr>
                <w:lang w:val="uk-UA"/>
              </w:rPr>
              <w:t>1) володіння комп’ютером – рівень досвідченого користувача;</w:t>
            </w:r>
          </w:p>
          <w:p w14:paraId="5F3CDF45" w14:textId="77777777" w:rsidR="00DC6E03" w:rsidRDefault="00DC6E03">
            <w:pPr>
              <w:shd w:val="clear" w:color="auto" w:fill="FFFFFF"/>
              <w:spacing w:line="252" w:lineRule="auto"/>
              <w:ind w:left="-47" w:right="-63"/>
              <w:textAlignment w:val="baseline"/>
              <w:rPr>
                <w:color w:val="000000"/>
                <w:lang w:val="uk-UA" w:eastAsia="en-US"/>
              </w:rPr>
            </w:pPr>
            <w:r>
              <w:rPr>
                <w:lang w:val="uk-UA"/>
              </w:rPr>
              <w:t>2) використання офісної техніки на рівні досвідченого користувача.</w:t>
            </w:r>
          </w:p>
        </w:tc>
      </w:tr>
      <w:tr w:rsidR="00DC6E03" w14:paraId="40DD422B" w14:textId="77777777" w:rsidTr="00DC6E03">
        <w:trPr>
          <w:trHeight w:val="410"/>
        </w:trPr>
        <w:tc>
          <w:tcPr>
            <w:tcW w:w="9413" w:type="dxa"/>
            <w:gridSpan w:val="2"/>
            <w:tcBorders>
              <w:top w:val="single" w:sz="6" w:space="0" w:color="000000"/>
              <w:left w:val="single" w:sz="6" w:space="0" w:color="000000"/>
              <w:bottom w:val="single" w:sz="6" w:space="0" w:color="000000"/>
              <w:right w:val="single" w:sz="2" w:space="0" w:color="auto"/>
            </w:tcBorders>
            <w:vAlign w:val="center"/>
            <w:hideMark/>
          </w:tcPr>
          <w:p w14:paraId="7FD8F288" w14:textId="77777777" w:rsidR="00DC6E03" w:rsidRDefault="00DC6E03">
            <w:pPr>
              <w:spacing w:line="252" w:lineRule="auto"/>
              <w:jc w:val="center"/>
              <w:textAlignment w:val="baseline"/>
              <w:rPr>
                <w:lang w:val="uk-UA" w:eastAsia="en-US"/>
              </w:rPr>
            </w:pPr>
            <w:r>
              <w:rPr>
                <w:lang w:val="uk-UA" w:eastAsia="en-US"/>
              </w:rPr>
              <w:t>Професійні знання</w:t>
            </w:r>
          </w:p>
        </w:tc>
      </w:tr>
      <w:tr w:rsidR="00DC6E03" w14:paraId="6DDC85FD" w14:textId="77777777" w:rsidTr="00DC6E03">
        <w:trPr>
          <w:trHeight w:val="284"/>
        </w:trPr>
        <w:tc>
          <w:tcPr>
            <w:tcW w:w="2920" w:type="dxa"/>
            <w:tcBorders>
              <w:top w:val="single" w:sz="6" w:space="0" w:color="000000"/>
              <w:left w:val="single" w:sz="6" w:space="0" w:color="000000"/>
              <w:bottom w:val="single" w:sz="6" w:space="0" w:color="000000"/>
              <w:right w:val="single" w:sz="6" w:space="0" w:color="000000"/>
            </w:tcBorders>
            <w:hideMark/>
          </w:tcPr>
          <w:p w14:paraId="034041B8" w14:textId="77777777" w:rsidR="00DC6E03" w:rsidRDefault="00DC6E03">
            <w:pPr>
              <w:spacing w:line="252" w:lineRule="auto"/>
              <w:jc w:val="center"/>
              <w:textAlignment w:val="baseline"/>
              <w:rPr>
                <w:lang w:val="uk-UA" w:eastAsia="en-US"/>
              </w:rPr>
            </w:pPr>
            <w:r>
              <w:rPr>
                <w:color w:val="000000"/>
                <w:lang w:val="uk-UA" w:eastAsia="en-US"/>
              </w:rPr>
              <w:t>Вимога</w:t>
            </w:r>
          </w:p>
        </w:tc>
        <w:tc>
          <w:tcPr>
            <w:tcW w:w="6493" w:type="dxa"/>
            <w:tcBorders>
              <w:top w:val="single" w:sz="6" w:space="0" w:color="000000"/>
              <w:left w:val="single" w:sz="6" w:space="0" w:color="000000"/>
              <w:bottom w:val="single" w:sz="6" w:space="0" w:color="000000"/>
              <w:right w:val="single" w:sz="6" w:space="0" w:color="000000"/>
            </w:tcBorders>
            <w:hideMark/>
          </w:tcPr>
          <w:p w14:paraId="5325D801" w14:textId="77777777" w:rsidR="00DC6E03" w:rsidRDefault="00DC6E03">
            <w:pPr>
              <w:spacing w:line="252" w:lineRule="auto"/>
              <w:jc w:val="center"/>
              <w:textAlignment w:val="baseline"/>
              <w:rPr>
                <w:lang w:val="uk-UA" w:eastAsia="en-US"/>
              </w:rPr>
            </w:pPr>
            <w:r>
              <w:rPr>
                <w:color w:val="000000"/>
                <w:lang w:val="uk-UA" w:eastAsia="en-US"/>
              </w:rPr>
              <w:t>Компоненти вимоги</w:t>
            </w:r>
          </w:p>
        </w:tc>
      </w:tr>
      <w:tr w:rsidR="00DC6E03" w14:paraId="2798CA9B" w14:textId="77777777" w:rsidTr="00DC6E03">
        <w:tc>
          <w:tcPr>
            <w:tcW w:w="2920" w:type="dxa"/>
            <w:tcBorders>
              <w:top w:val="single" w:sz="6" w:space="0" w:color="000000"/>
              <w:left w:val="single" w:sz="6" w:space="0" w:color="000000"/>
              <w:bottom w:val="single" w:sz="6" w:space="0" w:color="000000"/>
              <w:right w:val="single" w:sz="6" w:space="0" w:color="000000"/>
            </w:tcBorders>
            <w:hideMark/>
          </w:tcPr>
          <w:p w14:paraId="400D33C5" w14:textId="77777777" w:rsidR="00DC6E03" w:rsidRDefault="00DC6E03">
            <w:pPr>
              <w:spacing w:before="80" w:after="80" w:line="252" w:lineRule="auto"/>
              <w:textAlignment w:val="baseline"/>
              <w:rPr>
                <w:lang w:val="uk-UA" w:eastAsia="en-US"/>
              </w:rPr>
            </w:pPr>
            <w:r>
              <w:rPr>
                <w:color w:val="000000"/>
                <w:lang w:val="uk-UA" w:eastAsia="en-US"/>
              </w:rPr>
              <w:t>Знання законодавства</w:t>
            </w:r>
          </w:p>
        </w:tc>
        <w:tc>
          <w:tcPr>
            <w:tcW w:w="6493" w:type="dxa"/>
            <w:tcBorders>
              <w:top w:val="single" w:sz="6" w:space="0" w:color="000000"/>
              <w:left w:val="single" w:sz="6" w:space="0" w:color="000000"/>
              <w:bottom w:val="single" w:sz="6" w:space="0" w:color="000000"/>
              <w:right w:val="single" w:sz="6" w:space="0" w:color="000000"/>
            </w:tcBorders>
            <w:hideMark/>
          </w:tcPr>
          <w:p w14:paraId="5587E5F4" w14:textId="77777777" w:rsidR="00DC6E03" w:rsidRDefault="00DC6E03">
            <w:pPr>
              <w:pStyle w:val="Style1"/>
              <w:widowControl/>
              <w:tabs>
                <w:tab w:val="left" w:pos="1032"/>
              </w:tabs>
              <w:spacing w:line="240" w:lineRule="auto"/>
              <w:ind w:left="-47" w:right="-49" w:firstLine="0"/>
              <w:jc w:val="left"/>
              <w:rPr>
                <w:lang w:val="uk-UA" w:eastAsia="en-US"/>
              </w:rPr>
            </w:pPr>
            <w:r>
              <w:rPr>
                <w:lang w:val="uk-UA" w:eastAsia="en-US"/>
              </w:rPr>
              <w:t>1) Конституція України;</w:t>
            </w:r>
          </w:p>
          <w:p w14:paraId="598DB63A" w14:textId="77777777" w:rsidR="00DC6E03" w:rsidRDefault="00DC6E03">
            <w:pPr>
              <w:pStyle w:val="Style1"/>
              <w:widowControl/>
              <w:tabs>
                <w:tab w:val="left" w:pos="1032"/>
              </w:tabs>
              <w:spacing w:line="240" w:lineRule="auto"/>
              <w:ind w:left="-47" w:right="-49" w:firstLine="0"/>
              <w:jc w:val="left"/>
              <w:rPr>
                <w:lang w:val="uk-UA" w:eastAsia="en-US"/>
              </w:rPr>
            </w:pPr>
            <w:r>
              <w:rPr>
                <w:lang w:val="uk-UA" w:eastAsia="en-US"/>
              </w:rPr>
              <w:t>2) Закон України «Про державну службу»;</w:t>
            </w:r>
          </w:p>
          <w:p w14:paraId="2C94C130" w14:textId="77777777" w:rsidR="00DC6E03" w:rsidRDefault="00DC6E03">
            <w:pPr>
              <w:spacing w:line="252" w:lineRule="auto"/>
              <w:ind w:left="-47" w:right="-49"/>
              <w:textAlignment w:val="baseline"/>
              <w:rPr>
                <w:lang w:val="uk-UA" w:eastAsia="en-US"/>
              </w:rPr>
            </w:pPr>
            <w:r>
              <w:rPr>
                <w:lang w:val="uk-UA" w:eastAsia="en-US"/>
              </w:rPr>
              <w:t>3) Закон України «Про запобігання корупції»;</w:t>
            </w:r>
          </w:p>
          <w:p w14:paraId="61C41A6A" w14:textId="77777777" w:rsidR="00DC6E03" w:rsidRDefault="00DC6E03">
            <w:pPr>
              <w:pStyle w:val="Style1"/>
              <w:widowControl/>
              <w:tabs>
                <w:tab w:val="left" w:pos="1032"/>
              </w:tabs>
              <w:spacing w:line="240" w:lineRule="auto"/>
              <w:ind w:left="-47" w:right="-49" w:firstLine="0"/>
              <w:jc w:val="left"/>
              <w:rPr>
                <w:lang w:val="uk-UA" w:eastAsia="en-US"/>
              </w:rPr>
            </w:pPr>
            <w:r>
              <w:rPr>
                <w:lang w:val="uk-UA" w:eastAsia="en-US"/>
              </w:rPr>
              <w:t>4) Кодекс адміністративного судочинства України;</w:t>
            </w:r>
          </w:p>
          <w:p w14:paraId="3B363564" w14:textId="77777777" w:rsidR="00DC6E03" w:rsidRDefault="00DC6E03">
            <w:pPr>
              <w:pStyle w:val="Style1"/>
              <w:widowControl/>
              <w:tabs>
                <w:tab w:val="left" w:pos="1032"/>
              </w:tabs>
              <w:spacing w:line="240" w:lineRule="auto"/>
              <w:ind w:left="-47" w:right="-49" w:firstLine="0"/>
              <w:jc w:val="left"/>
              <w:rPr>
                <w:lang w:val="uk-UA" w:eastAsia="en-US"/>
              </w:rPr>
            </w:pPr>
            <w:r>
              <w:rPr>
                <w:lang w:val="uk-UA" w:eastAsia="en-US"/>
              </w:rPr>
              <w:t>5) Закон України «Про доступ до публічної інформації»;</w:t>
            </w:r>
          </w:p>
          <w:p w14:paraId="29AB11D9" w14:textId="77777777" w:rsidR="00DC6E03" w:rsidRDefault="00DC6E03">
            <w:pPr>
              <w:pStyle w:val="Style1"/>
              <w:widowControl/>
              <w:tabs>
                <w:tab w:val="left" w:pos="1032"/>
              </w:tabs>
              <w:spacing w:line="240" w:lineRule="auto"/>
              <w:ind w:left="-47" w:right="-49" w:firstLine="0"/>
              <w:jc w:val="left"/>
              <w:rPr>
                <w:lang w:val="uk-UA" w:eastAsia="en-US"/>
              </w:rPr>
            </w:pPr>
            <w:r>
              <w:rPr>
                <w:lang w:val="uk-UA" w:eastAsia="en-US"/>
              </w:rPr>
              <w:t>6) Закон України «Про судовий збір»;</w:t>
            </w:r>
          </w:p>
          <w:p w14:paraId="22D8877A" w14:textId="77777777" w:rsidR="00DC6E03" w:rsidRDefault="00DC6E03">
            <w:pPr>
              <w:pStyle w:val="Style1"/>
              <w:widowControl/>
              <w:tabs>
                <w:tab w:val="left" w:pos="1032"/>
              </w:tabs>
              <w:spacing w:line="240" w:lineRule="auto"/>
              <w:ind w:left="-47" w:right="-49" w:firstLine="0"/>
              <w:jc w:val="left"/>
              <w:rPr>
                <w:lang w:val="uk-UA" w:eastAsia="en-US"/>
              </w:rPr>
            </w:pPr>
            <w:r>
              <w:rPr>
                <w:lang w:val="uk-UA" w:eastAsia="en-US"/>
              </w:rPr>
              <w:t>7) Положення про автоматизовану систему документообігу суду;</w:t>
            </w:r>
          </w:p>
          <w:p w14:paraId="02E5090C" w14:textId="5564133E" w:rsidR="00DC6E03" w:rsidRDefault="00DC6E03" w:rsidP="00CA1EF9">
            <w:pPr>
              <w:pStyle w:val="Style1"/>
              <w:widowControl/>
              <w:tabs>
                <w:tab w:val="left" w:pos="1032"/>
              </w:tabs>
              <w:spacing w:line="240" w:lineRule="auto"/>
              <w:ind w:left="-47" w:right="-49" w:firstLine="0"/>
              <w:jc w:val="left"/>
              <w:rPr>
                <w:lang w:val="uk-UA" w:eastAsia="en-US"/>
              </w:rPr>
            </w:pPr>
            <w:r>
              <w:rPr>
                <w:lang w:val="uk-UA" w:eastAsia="en-US"/>
              </w:rPr>
              <w:t>8) Інструкція з діловодства в місцевих та апеляційних судах України.</w:t>
            </w:r>
          </w:p>
        </w:tc>
      </w:tr>
    </w:tbl>
    <w:p w14:paraId="2BA16D76" w14:textId="77777777" w:rsidR="00DC6E03" w:rsidRDefault="00DC6E03" w:rsidP="00DC6E03">
      <w:pPr>
        <w:rPr>
          <w:rFonts w:eastAsiaTheme="minorHAnsi"/>
        </w:rPr>
      </w:pPr>
    </w:p>
    <w:p w14:paraId="2AB70521" w14:textId="77777777" w:rsidR="00F43620" w:rsidRDefault="00F43620"/>
    <w:sectPr w:rsidR="00F4362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B971D1"/>
    <w:multiLevelType w:val="hybridMultilevel"/>
    <w:tmpl w:val="766EC844"/>
    <w:lvl w:ilvl="0" w:tplc="0CF0D8DE">
      <w:start w:val="1"/>
      <w:numFmt w:val="decimal"/>
      <w:lvlText w:val="%1."/>
      <w:lvlJc w:val="left"/>
      <w:pPr>
        <w:ind w:left="1302" w:hanging="360"/>
      </w:pPr>
    </w:lvl>
    <w:lvl w:ilvl="1" w:tplc="04220019">
      <w:start w:val="1"/>
      <w:numFmt w:val="lowerLetter"/>
      <w:lvlText w:val="%2."/>
      <w:lvlJc w:val="left"/>
      <w:pPr>
        <w:ind w:left="1455" w:hanging="360"/>
      </w:pPr>
    </w:lvl>
    <w:lvl w:ilvl="2" w:tplc="0422001B">
      <w:start w:val="1"/>
      <w:numFmt w:val="lowerRoman"/>
      <w:lvlText w:val="%3."/>
      <w:lvlJc w:val="right"/>
      <w:pPr>
        <w:ind w:left="2175" w:hanging="180"/>
      </w:pPr>
    </w:lvl>
    <w:lvl w:ilvl="3" w:tplc="0422000F">
      <w:start w:val="1"/>
      <w:numFmt w:val="decimal"/>
      <w:lvlText w:val="%4."/>
      <w:lvlJc w:val="left"/>
      <w:pPr>
        <w:ind w:left="2895" w:hanging="360"/>
      </w:pPr>
    </w:lvl>
    <w:lvl w:ilvl="4" w:tplc="04220019">
      <w:start w:val="1"/>
      <w:numFmt w:val="lowerLetter"/>
      <w:lvlText w:val="%5."/>
      <w:lvlJc w:val="left"/>
      <w:pPr>
        <w:ind w:left="3615" w:hanging="360"/>
      </w:pPr>
    </w:lvl>
    <w:lvl w:ilvl="5" w:tplc="0422001B">
      <w:start w:val="1"/>
      <w:numFmt w:val="lowerRoman"/>
      <w:lvlText w:val="%6."/>
      <w:lvlJc w:val="right"/>
      <w:pPr>
        <w:ind w:left="4335" w:hanging="180"/>
      </w:pPr>
    </w:lvl>
    <w:lvl w:ilvl="6" w:tplc="0422000F">
      <w:start w:val="1"/>
      <w:numFmt w:val="decimal"/>
      <w:lvlText w:val="%7."/>
      <w:lvlJc w:val="left"/>
      <w:pPr>
        <w:ind w:left="5055" w:hanging="360"/>
      </w:pPr>
    </w:lvl>
    <w:lvl w:ilvl="7" w:tplc="04220019">
      <w:start w:val="1"/>
      <w:numFmt w:val="lowerLetter"/>
      <w:lvlText w:val="%8."/>
      <w:lvlJc w:val="left"/>
      <w:pPr>
        <w:ind w:left="5775" w:hanging="360"/>
      </w:pPr>
    </w:lvl>
    <w:lvl w:ilvl="8" w:tplc="0422001B">
      <w:start w:val="1"/>
      <w:numFmt w:val="lowerRoman"/>
      <w:lvlText w:val="%9."/>
      <w:lvlJc w:val="right"/>
      <w:pPr>
        <w:ind w:left="649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83C"/>
    <w:rsid w:val="000326D5"/>
    <w:rsid w:val="004C783C"/>
    <w:rsid w:val="007D6AB1"/>
    <w:rsid w:val="008154A7"/>
    <w:rsid w:val="00CA1EF9"/>
    <w:rsid w:val="00DC6E03"/>
    <w:rsid w:val="00F436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A7471"/>
  <w15:chartTrackingRefBased/>
  <w15:docId w15:val="{A742EE11-D67D-4658-909D-DB17037A8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6E03"/>
    <w:pPr>
      <w:spacing w:after="0" w:line="240" w:lineRule="auto"/>
      <w:ind w:right="-6"/>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C6E03"/>
    <w:rPr>
      <w:color w:val="0000FF"/>
      <w:u w:val="single"/>
    </w:rPr>
  </w:style>
  <w:style w:type="paragraph" w:styleId="a4">
    <w:name w:val="Block Text"/>
    <w:basedOn w:val="a"/>
    <w:semiHidden/>
    <w:unhideWhenUsed/>
    <w:rsid w:val="00DC6E03"/>
    <w:pPr>
      <w:ind w:left="5040" w:right="-483"/>
    </w:pPr>
    <w:rPr>
      <w:sz w:val="28"/>
      <w:szCs w:val="20"/>
      <w:lang w:val="uk-UA"/>
    </w:rPr>
  </w:style>
  <w:style w:type="paragraph" w:customStyle="1" w:styleId="Style1">
    <w:name w:val="Style1"/>
    <w:basedOn w:val="a"/>
    <w:rsid w:val="00DC6E03"/>
    <w:pPr>
      <w:widowControl w:val="0"/>
      <w:autoSpaceDE w:val="0"/>
      <w:autoSpaceDN w:val="0"/>
      <w:adjustRightInd w:val="0"/>
      <w:spacing w:line="322" w:lineRule="exact"/>
      <w:ind w:right="0" w:firstLine="739"/>
      <w:jc w:val="both"/>
    </w:pPr>
  </w:style>
  <w:style w:type="paragraph" w:customStyle="1" w:styleId="rvps2">
    <w:name w:val="rvps2"/>
    <w:basedOn w:val="a"/>
    <w:rsid w:val="00DC6E03"/>
    <w:pPr>
      <w:spacing w:before="100" w:beforeAutospacing="1" w:after="100" w:afterAutospacing="1"/>
      <w:ind w:right="0"/>
    </w:pPr>
  </w:style>
  <w:style w:type="character" w:customStyle="1" w:styleId="FontStyle15">
    <w:name w:val="Font Style15"/>
    <w:basedOn w:val="a0"/>
    <w:rsid w:val="00DC6E03"/>
    <w:rPr>
      <w:rFonts w:ascii="Times New Roman" w:hAnsi="Times New Roman" w:cs="Times New Roman"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42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atariya@adm.cn.court.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4636</Words>
  <Characters>2644</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 Бобровник</dc:creator>
  <cp:keywords/>
  <dc:description/>
  <cp:lastModifiedBy>Наталія Бобровник</cp:lastModifiedBy>
  <cp:revision>5</cp:revision>
  <dcterms:created xsi:type="dcterms:W3CDTF">2021-10-19T13:24:00Z</dcterms:created>
  <dcterms:modified xsi:type="dcterms:W3CDTF">2021-10-19T13:44:00Z</dcterms:modified>
</cp:coreProperties>
</file>