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</w:rPr>
              <w:t>Перевір</w:t>
            </w:r>
            <w:r w:rsidRPr="005622E2">
              <w:rPr>
                <w:sz w:val="22"/>
                <w:szCs w:val="22"/>
                <w:lang w:val="uk-UA"/>
              </w:rPr>
              <w:t>ка</w:t>
            </w:r>
            <w:r w:rsidRPr="005622E2">
              <w:rPr>
                <w:sz w:val="22"/>
                <w:szCs w:val="22"/>
              </w:rPr>
              <w:t>, хто з учасників судового процесу з</w:t>
            </w:r>
            <w:r w:rsidRPr="005622E2">
              <w:rPr>
                <w:sz w:val="22"/>
                <w:szCs w:val="22"/>
                <w:lang w:val="uk-UA"/>
              </w:rPr>
              <w:t>’</w:t>
            </w:r>
            <w:r w:rsidRPr="005622E2">
              <w:rPr>
                <w:sz w:val="22"/>
                <w:szCs w:val="22"/>
              </w:rPr>
              <w:t>явився в судове засідання, хто з учасників судового процесу бере участь в судовому засіданні в режимі відеоконференції, і доповід</w:t>
            </w:r>
            <w:r w:rsidRPr="005622E2">
              <w:rPr>
                <w:sz w:val="22"/>
                <w:szCs w:val="22"/>
                <w:lang w:val="uk-UA"/>
              </w:rPr>
              <w:t>ь</w:t>
            </w:r>
            <w:r w:rsidRPr="005622E2">
              <w:rPr>
                <w:sz w:val="22"/>
                <w:szCs w:val="22"/>
              </w:rPr>
              <w:t xml:space="preserve"> про це головуючому</w:t>
            </w:r>
            <w:r w:rsidRPr="005622E2">
              <w:rPr>
                <w:sz w:val="22"/>
                <w:szCs w:val="22"/>
                <w:lang w:val="uk-UA"/>
              </w:rPr>
              <w:t>.</w:t>
            </w:r>
          </w:p>
          <w:p w14:paraId="41C5F9F0" w14:textId="3639BF3F" w:rsidR="001744F8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</w:rPr>
              <w:t>Забезпечення ведення протоколу судового засідання.</w:t>
            </w:r>
          </w:p>
          <w:p w14:paraId="37F1C349" w14:textId="07766120" w:rsidR="008A1FD0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 xml:space="preserve"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</w:t>
            </w:r>
            <w:r w:rsidRPr="005622E2">
              <w:rPr>
                <w:sz w:val="22"/>
                <w:szCs w:val="22"/>
              </w:rPr>
              <w:t>Забезпеч</w:t>
            </w:r>
            <w:r w:rsidRPr="005622E2">
              <w:rPr>
                <w:sz w:val="22"/>
                <w:szCs w:val="22"/>
                <w:lang w:val="uk-UA"/>
              </w:rPr>
              <w:t>ення</w:t>
            </w:r>
            <w:r w:rsidRPr="005622E2">
              <w:rPr>
                <w:sz w:val="22"/>
                <w:szCs w:val="22"/>
              </w:rPr>
              <w:t xml:space="preserve"> конфіденційн</w:t>
            </w:r>
            <w:r w:rsidRPr="005622E2">
              <w:rPr>
                <w:sz w:val="22"/>
                <w:szCs w:val="22"/>
                <w:lang w:val="uk-UA"/>
              </w:rPr>
              <w:t>о</w:t>
            </w:r>
            <w:r w:rsidRPr="005622E2">
              <w:rPr>
                <w:sz w:val="22"/>
                <w:szCs w:val="22"/>
              </w:rPr>
              <w:t>ст</w:t>
            </w:r>
            <w:r w:rsidRPr="005622E2">
              <w:rPr>
                <w:sz w:val="22"/>
                <w:szCs w:val="22"/>
                <w:lang w:val="uk-UA"/>
              </w:rPr>
              <w:t>і</w:t>
            </w:r>
            <w:r w:rsidRPr="005622E2">
              <w:rPr>
                <w:sz w:val="22"/>
                <w:szCs w:val="22"/>
              </w:rPr>
              <w:t xml:space="preserve"> інформації, яка міститься в автоматизованій системі документообігу суду.</w:t>
            </w:r>
          </w:p>
          <w:p w14:paraId="42F6CF68" w14:textId="77777777" w:rsidR="008A1FD0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5622E2">
              <w:rPr>
                <w:sz w:val="22"/>
                <w:szCs w:val="22"/>
                <w:lang w:val="uk-UA"/>
              </w:rPr>
              <w:t>О</w:t>
            </w:r>
            <w:r w:rsidRPr="005622E2">
              <w:rPr>
                <w:sz w:val="22"/>
                <w:szCs w:val="22"/>
              </w:rPr>
              <w:t>формлення та розміщення списків справ, призначених до розгляду</w:t>
            </w:r>
            <w:r w:rsidRPr="005622E2">
              <w:rPr>
                <w:sz w:val="22"/>
                <w:szCs w:val="22"/>
                <w:lang w:val="uk-UA"/>
              </w:rPr>
              <w:t xml:space="preserve"> суддею, на інформаційному стенді суду.</w:t>
            </w:r>
          </w:p>
          <w:p w14:paraId="6EA91B34" w14:textId="77777777" w:rsidR="008A1FD0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</w:rPr>
              <w:t>Оформл</w:t>
            </w:r>
            <w:r w:rsidRPr="005622E2">
              <w:rPr>
                <w:sz w:val="22"/>
                <w:szCs w:val="22"/>
                <w:lang w:val="uk-UA"/>
              </w:rPr>
              <w:t>ення</w:t>
            </w:r>
            <w:r w:rsidRPr="005622E2">
              <w:rPr>
                <w:sz w:val="22"/>
                <w:szCs w:val="22"/>
              </w:rPr>
              <w:t xml:space="preserve"> виконавч</w:t>
            </w:r>
            <w:r w:rsidRPr="005622E2">
              <w:rPr>
                <w:sz w:val="22"/>
                <w:szCs w:val="22"/>
                <w:lang w:val="uk-UA"/>
              </w:rPr>
              <w:t>их</w:t>
            </w:r>
            <w:r w:rsidRPr="005622E2">
              <w:rPr>
                <w:sz w:val="22"/>
                <w:szCs w:val="22"/>
              </w:rPr>
              <w:t xml:space="preserve"> лист</w:t>
            </w:r>
            <w:r w:rsidRPr="005622E2">
              <w:rPr>
                <w:sz w:val="22"/>
                <w:szCs w:val="22"/>
                <w:lang w:val="uk-UA"/>
              </w:rPr>
              <w:t>ів</w:t>
            </w:r>
            <w:r w:rsidRPr="005622E2">
              <w:rPr>
                <w:sz w:val="22"/>
                <w:szCs w:val="22"/>
              </w:rPr>
              <w:t xml:space="preserve"> у справах, рішення в яких підлягають негайному виконанню.</w:t>
            </w:r>
          </w:p>
          <w:p w14:paraId="615DB3E4" w14:textId="4F773759" w:rsidR="008A1FD0" w:rsidRPr="005622E2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5622E2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5622E2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EDD18CF" w:rsidR="00805D68" w:rsidRPr="005622E2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5622E2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E85B90" w:rsidRPr="005622E2">
              <w:rPr>
                <w:sz w:val="22"/>
                <w:szCs w:val="22"/>
                <w:lang w:val="uk-UA" w:eastAsia="en-US"/>
              </w:rPr>
              <w:t>6500</w:t>
            </w:r>
            <w:r w:rsidR="001744F8" w:rsidRPr="005622E2">
              <w:rPr>
                <w:sz w:val="22"/>
                <w:szCs w:val="22"/>
                <w:lang w:val="uk-UA" w:eastAsia="en-US"/>
              </w:rPr>
              <w:t>,00</w:t>
            </w:r>
            <w:r w:rsidRPr="005622E2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5622E2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5622E2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276F1D21" w:rsidR="00805D68" w:rsidRPr="005622E2" w:rsidRDefault="00805D68" w:rsidP="005622E2">
            <w:pPr>
              <w:pStyle w:val="a6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622E2">
              <w:rPr>
                <w:sz w:val="22"/>
                <w:szCs w:val="22"/>
                <w:lang w:eastAsia="en-US"/>
              </w:rPr>
              <w:t>Строкове</w:t>
            </w:r>
            <w:r w:rsidRPr="005622E2">
              <w:rPr>
                <w:sz w:val="22"/>
                <w:szCs w:val="22"/>
              </w:rPr>
              <w:t xml:space="preserve"> (</w:t>
            </w:r>
            <w:r w:rsidRPr="005622E2">
              <w:rPr>
                <w:sz w:val="22"/>
                <w:szCs w:val="22"/>
                <w:lang w:eastAsia="en-US"/>
              </w:rPr>
              <w:t xml:space="preserve">на період </w:t>
            </w:r>
            <w:r w:rsidRPr="005622E2">
              <w:rPr>
                <w:color w:val="000000" w:themeColor="text1"/>
                <w:sz w:val="22"/>
                <w:szCs w:val="22"/>
              </w:rPr>
              <w:t>дії воєнного стану</w:t>
            </w:r>
            <w:r w:rsidRPr="005622E2">
              <w:rPr>
                <w:sz w:val="22"/>
                <w:szCs w:val="22"/>
              </w:rPr>
              <w:t>)</w:t>
            </w:r>
            <w:r w:rsidR="005622E2" w:rsidRPr="005622E2">
              <w:rPr>
                <w:sz w:val="22"/>
                <w:szCs w:val="22"/>
              </w:rPr>
              <w:t>, але не довше ніж на час відсутності</w:t>
            </w:r>
            <w:r w:rsidR="005622E2" w:rsidRPr="005622E2">
              <w:rPr>
                <w:color w:val="000000" w:themeColor="text1"/>
                <w:sz w:val="22"/>
                <w:szCs w:val="22"/>
              </w:rPr>
              <w:t xml:space="preserve"> основного працівника, яка перебуває у відпустці по догляду за дитиною до досягнення нею трирічного віку).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5622E2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5622E2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5622E2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5622E2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5622E2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5622E2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 xml:space="preserve">2) </w:t>
            </w:r>
            <w:r w:rsidRPr="005622E2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5622E2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5622E2">
              <w:rPr>
                <w:sz w:val="22"/>
                <w:szCs w:val="22"/>
                <w:lang w:val="uk-UA"/>
              </w:rPr>
              <w:t xml:space="preserve">3) </w:t>
            </w:r>
            <w:r w:rsidRPr="005622E2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5F9369A3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200A9C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744F8"/>
    <w:rsid w:val="00200A9C"/>
    <w:rsid w:val="00414641"/>
    <w:rsid w:val="005622E2"/>
    <w:rsid w:val="006E391A"/>
    <w:rsid w:val="00701AE1"/>
    <w:rsid w:val="00717E14"/>
    <w:rsid w:val="00805D68"/>
    <w:rsid w:val="00830A3F"/>
    <w:rsid w:val="008A1FD0"/>
    <w:rsid w:val="00942B0A"/>
    <w:rsid w:val="0095558A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uiPriority w:val="99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17</cp:revision>
  <cp:lastPrinted>2023-11-09T06:54:00Z</cp:lastPrinted>
  <dcterms:created xsi:type="dcterms:W3CDTF">2022-01-06T08:33:00Z</dcterms:created>
  <dcterms:modified xsi:type="dcterms:W3CDTF">2023-11-20T10:00:00Z</dcterms:modified>
</cp:coreProperties>
</file>