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238C58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8B7BFE">
        <w:rPr>
          <w:b/>
          <w:color w:val="000000" w:themeColor="text1"/>
          <w:lang w:val="uk-UA"/>
        </w:rPr>
        <w:t xml:space="preserve"> вакантну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</w:t>
      </w:r>
      <w:r w:rsidR="008B7BFE">
        <w:rPr>
          <w:b/>
          <w:color w:val="000000" w:themeColor="text1"/>
          <w:lang w:val="uk-UA"/>
        </w:rPr>
        <w:t>в апараті суду</w:t>
      </w:r>
      <w:r w:rsidR="006E391A">
        <w:rPr>
          <w:b/>
          <w:color w:val="000000" w:themeColor="text1"/>
          <w:lang w:val="uk-UA"/>
        </w:rPr>
        <w:t xml:space="preserve"> – </w:t>
      </w:r>
      <w:r w:rsidR="008B7BFE" w:rsidRPr="008B7BFE">
        <w:rPr>
          <w:b/>
          <w:bCs/>
          <w:lang w:val="uk-UA"/>
        </w:rPr>
        <w:t>експедитора суду сектору обліку та відправки кореспонденції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6E391A" w14:paraId="62CB1568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E766" w14:textId="6D7806D6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Приймає від працівників апарату суду підготовані для відправлення документи та  судові справи.</w:t>
            </w:r>
          </w:p>
          <w:p w14:paraId="70B92C9D" w14:textId="5F079A45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Вживає заходи щодо збереження судових справ та документів, які передані для відправлення або доставки.</w:t>
            </w:r>
          </w:p>
          <w:p w14:paraId="0AF166EB" w14:textId="7C810528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Реєструє в автоматизованій системі документообігу суду непроцесуальні  вихідні документи.</w:t>
            </w:r>
          </w:p>
          <w:p w14:paraId="6A05FDCA" w14:textId="730F771F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Сортує, маркує, вносить в Список згрупованих поштових відправлень та відправляє поштою вихідну кореспонденцію суду.</w:t>
            </w:r>
          </w:p>
          <w:p w14:paraId="02E625F9" w14:textId="58857DEB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Доставляє за призначенням судові справи та вихідну кореспонденцію суду.</w:t>
            </w:r>
          </w:p>
          <w:p w14:paraId="524B7109" w14:textId="143C939D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У разі невідкладної потреби терміново доставляє листи, запити, повістки, відправляє телеграми та інші документи.</w:t>
            </w:r>
          </w:p>
          <w:p w14:paraId="333C4D39" w14:textId="1D3EFFB0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Знає, розуміє і застосовує діючі нормативні документи, що стосуються виконання обов’язків експедитора сектору обліку та відправлення кореспонденції.</w:t>
            </w:r>
          </w:p>
          <w:p w14:paraId="615DB3E4" w14:textId="12730A56" w:rsidR="006E391A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За дорученням завідувача сектору виконує іншу роботу, пов’язану з розсилкою та доставкою кореспонденції.</w:t>
            </w:r>
          </w:p>
        </w:tc>
      </w:tr>
      <w:tr w:rsidR="006E391A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ACFDAC5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5E2F87">
              <w:rPr>
                <w:sz w:val="22"/>
                <w:szCs w:val="22"/>
                <w:lang w:val="uk-UA"/>
              </w:rPr>
              <w:t>6177,00</w:t>
            </w:r>
            <w:r w:rsidRPr="002766AE">
              <w:rPr>
                <w:color w:val="FF0000"/>
                <w:sz w:val="22"/>
                <w:szCs w:val="22"/>
                <w:lang w:val="uk-UA" w:eastAsia="en-US"/>
              </w:rPr>
              <w:t xml:space="preserve"> 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грн; надбавка за вислугу років </w:t>
            </w:r>
            <w:r w:rsidR="00DF69DE">
              <w:rPr>
                <w:sz w:val="22"/>
                <w:szCs w:val="22"/>
                <w:lang w:val="uk-UA" w:eastAsia="en-US"/>
              </w:rPr>
              <w:t xml:space="preserve">відповідно до </w:t>
            </w:r>
            <w:r w:rsidR="00DF69DE" w:rsidRPr="00DF69DE">
              <w:rPr>
                <w:sz w:val="22"/>
                <w:szCs w:val="22"/>
                <w:lang w:val="uk-UA" w:eastAsia="en-US"/>
              </w:rPr>
              <w:t>постанови Кабінету Міністрів України від 24.12.2019 № 1112 «Про умови оплати праці працівників державних органів, на яких не поширюється дія Закону України «Про державну службу»</w:t>
            </w:r>
          </w:p>
        </w:tc>
      </w:tr>
      <w:tr w:rsidR="006E391A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6028450A" w:rsidR="006E391A" w:rsidRPr="002766AE" w:rsidRDefault="00DF69DE" w:rsidP="00E31CC5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Безстроково</w:t>
            </w:r>
            <w:r w:rsidR="002E523B" w:rsidRPr="002766AE">
              <w:rPr>
                <w:sz w:val="22"/>
                <w:szCs w:val="22"/>
                <w:lang w:val="uk-UA"/>
              </w:rPr>
              <w:t>.</w:t>
            </w:r>
          </w:p>
        </w:tc>
      </w:tr>
      <w:tr w:rsidR="006E391A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/>
              </w:rPr>
              <w:t xml:space="preserve">Перелік інформації, необхідної для </w:t>
            </w:r>
            <w:r w:rsidR="00CF7410" w:rsidRPr="002766AE">
              <w:rPr>
                <w:color w:val="000000"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62D4283B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>1) заяв</w:t>
            </w:r>
            <w:r w:rsidR="00E31CC5" w:rsidRPr="002766AE">
              <w:rPr>
                <w:sz w:val="22"/>
                <w:szCs w:val="22"/>
                <w:lang w:val="uk-UA"/>
              </w:rPr>
              <w:t>а</w:t>
            </w:r>
            <w:r w:rsidRPr="002766AE">
              <w:rPr>
                <w:sz w:val="22"/>
                <w:szCs w:val="22"/>
                <w:lang w:val="uk-UA"/>
              </w:rPr>
              <w:t>;</w:t>
            </w:r>
          </w:p>
          <w:p w14:paraId="34FF0ADA" w14:textId="67C75483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2) </w:t>
            </w:r>
            <w:r w:rsidR="00E31CC5" w:rsidRPr="002766AE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3) </w:t>
            </w:r>
            <w:r w:rsidR="00CF7410" w:rsidRPr="002766AE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6E391A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Прізвище, ім'я та по батькові, номер телефону ос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>б, як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нада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ють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додаткову інформацію з питань </w:t>
            </w:r>
            <w:r w:rsidR="00CF7410" w:rsidRPr="002766AE">
              <w:rPr>
                <w:sz w:val="22"/>
                <w:szCs w:val="22"/>
                <w:lang w:val="uk-UA" w:eastAsia="en-US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8D63" w14:textId="281B2D4D" w:rsidR="006E391A" w:rsidRPr="002766AE" w:rsidRDefault="006E391A" w:rsidP="00B55C21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  <w:r w:rsidR="002766AE">
              <w:rPr>
                <w:b/>
                <w:sz w:val="22"/>
                <w:szCs w:val="22"/>
                <w:lang w:val="uk-UA" w:eastAsia="en-US"/>
              </w:rPr>
              <w:t xml:space="preserve">  </w:t>
            </w:r>
            <w:r w:rsidR="002766AE" w:rsidRPr="002766AE">
              <w:rPr>
                <w:bCs/>
                <w:sz w:val="22"/>
                <w:szCs w:val="22"/>
                <w:lang w:val="uk-UA" w:eastAsia="en-US"/>
              </w:rPr>
              <w:t>(068-107-20-91)</w:t>
            </w:r>
          </w:p>
          <w:p w14:paraId="41608461" w14:textId="36980B52" w:rsidR="006E391A" w:rsidRPr="002766AE" w:rsidRDefault="006E391A" w:rsidP="00CF7410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proofErr w:type="spellStart"/>
            <w:r w:rsidRPr="002766AE">
              <w:rPr>
                <w:sz w:val="22"/>
                <w:szCs w:val="22"/>
                <w:lang w:val="uk-UA" w:eastAsia="en-US"/>
              </w:rPr>
              <w:t>тел</w:t>
            </w:r>
            <w:proofErr w:type="spellEnd"/>
            <w:r w:rsidRPr="002766AE">
              <w:rPr>
                <w:sz w:val="22"/>
                <w:szCs w:val="22"/>
                <w:lang w:val="uk-UA" w:eastAsia="en-US"/>
              </w:rPr>
              <w:t>. (0462) 665-500</w:t>
            </w:r>
          </w:p>
        </w:tc>
      </w:tr>
      <w:tr w:rsidR="006E391A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6E391A" w:rsidRPr="002766AE" w:rsidRDefault="00CF7410" w:rsidP="00B55C21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6E391A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6D29BB59" w:rsidR="006E391A" w:rsidRPr="002766AE" w:rsidRDefault="006E391A" w:rsidP="00B55C21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2766AE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6E391A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1A67B02"/>
    <w:multiLevelType w:val="hybridMultilevel"/>
    <w:tmpl w:val="DE0E7110"/>
    <w:lvl w:ilvl="0" w:tplc="85626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D86EFD"/>
    <w:multiLevelType w:val="hybridMultilevel"/>
    <w:tmpl w:val="6BA27FEE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098792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2"/>
  </w:num>
  <w:num w:numId="3" w16cid:durableId="1078290940">
    <w:abstractNumId w:val="0"/>
  </w:num>
  <w:num w:numId="4" w16cid:durableId="486895258">
    <w:abstractNumId w:val="3"/>
  </w:num>
  <w:num w:numId="5" w16cid:durableId="45189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05DCA"/>
    <w:rsid w:val="000A33F5"/>
    <w:rsid w:val="001328E3"/>
    <w:rsid w:val="001923D8"/>
    <w:rsid w:val="002766AE"/>
    <w:rsid w:val="002E2B02"/>
    <w:rsid w:val="002E523B"/>
    <w:rsid w:val="003A32B4"/>
    <w:rsid w:val="00414641"/>
    <w:rsid w:val="005E2F87"/>
    <w:rsid w:val="006E391A"/>
    <w:rsid w:val="00717E14"/>
    <w:rsid w:val="00830A3F"/>
    <w:rsid w:val="008B7BFE"/>
    <w:rsid w:val="00942B0A"/>
    <w:rsid w:val="0095558A"/>
    <w:rsid w:val="00AC5657"/>
    <w:rsid w:val="00C80EDD"/>
    <w:rsid w:val="00CF7410"/>
    <w:rsid w:val="00D96744"/>
    <w:rsid w:val="00DF69DE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Осана Губар</cp:lastModifiedBy>
  <cp:revision>23</cp:revision>
  <cp:lastPrinted>2023-10-05T10:41:00Z</cp:lastPrinted>
  <dcterms:created xsi:type="dcterms:W3CDTF">2022-01-06T08:33:00Z</dcterms:created>
  <dcterms:modified xsi:type="dcterms:W3CDTF">2024-03-01T08:40:00Z</dcterms:modified>
</cp:coreProperties>
</file>