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5238C580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8B7BFE">
        <w:rPr>
          <w:b/>
          <w:color w:val="000000" w:themeColor="text1"/>
          <w:lang w:val="uk-UA"/>
        </w:rPr>
        <w:t xml:space="preserve"> вакантну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</w:t>
      </w:r>
      <w:r w:rsidR="008B7BFE">
        <w:rPr>
          <w:b/>
          <w:color w:val="000000" w:themeColor="text1"/>
          <w:lang w:val="uk-UA"/>
        </w:rPr>
        <w:t>в апараті суду</w:t>
      </w:r>
      <w:r w:rsidR="006E391A">
        <w:rPr>
          <w:b/>
          <w:color w:val="000000" w:themeColor="text1"/>
          <w:lang w:val="uk-UA"/>
        </w:rPr>
        <w:t xml:space="preserve"> – </w:t>
      </w:r>
      <w:r w:rsidR="008B7BFE" w:rsidRPr="008B7BFE">
        <w:rPr>
          <w:b/>
          <w:bCs/>
          <w:lang w:val="uk-UA"/>
        </w:rPr>
        <w:t>експедитора суду сектору обліку та відправки кореспонденції</w:t>
      </w:r>
      <w:r w:rsidR="006E391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6E391A" w14:paraId="62CB1568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6E391A" w:rsidRPr="002766AE" w:rsidRDefault="006E391A" w:rsidP="00B55C21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BE766" w14:textId="6D7806D6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Приймає від працівників апарату суду підготовані для відправлення документи та  судові справи.</w:t>
            </w:r>
          </w:p>
          <w:p w14:paraId="70B92C9D" w14:textId="5F079A45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Вживає заходи щодо збереження судових справ та документів, які передані для відправлення або доставки.</w:t>
            </w:r>
          </w:p>
          <w:p w14:paraId="0AF166EB" w14:textId="7C810528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Реєструє в автоматизованій системі документообігу суду непроцесуальні  вихідні документи.</w:t>
            </w:r>
          </w:p>
          <w:p w14:paraId="6A05FDCA" w14:textId="730F771F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Сортує, маркує, вносить в Список згрупованих поштових відправлень та відправляє поштою вихідну кореспонденцію суду.</w:t>
            </w:r>
          </w:p>
          <w:p w14:paraId="02E625F9" w14:textId="58857DEB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Доставляє за призначенням судові справи та вихідну кореспонденцію суду.</w:t>
            </w:r>
          </w:p>
          <w:p w14:paraId="524B7109" w14:textId="143C939D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У разі невідкладної потреби терміново доставляє листи, запити, повістки, відправляє телеграми та інші документи.</w:t>
            </w:r>
          </w:p>
          <w:p w14:paraId="333C4D39" w14:textId="1D3EFFB0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Знає, розуміє і застосовує діючі нормативні документи, що стосуються виконання обов’язків експедитора сектору обліку та відправлення кореспонденції.</w:t>
            </w:r>
          </w:p>
          <w:p w14:paraId="615DB3E4" w14:textId="12730A56" w:rsidR="006E391A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За дорученням завідувача сектору виконує іншу роботу, пов’язану з розсилкою та доставкою кореспонденції.</w:t>
            </w:r>
          </w:p>
        </w:tc>
      </w:tr>
      <w:tr w:rsidR="006E391A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6E391A" w:rsidRPr="002766AE" w:rsidRDefault="006E391A" w:rsidP="00B55C21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7D83B982" w:rsidR="006E391A" w:rsidRPr="002766AE" w:rsidRDefault="006E391A" w:rsidP="00B55C21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="00DF69DE" w:rsidRPr="0008594F">
              <w:rPr>
                <w:sz w:val="22"/>
                <w:szCs w:val="22"/>
                <w:lang w:val="uk-UA"/>
              </w:rPr>
              <w:t>5475</w:t>
            </w:r>
            <w:r w:rsidRPr="002766AE">
              <w:rPr>
                <w:color w:val="FF0000"/>
                <w:sz w:val="22"/>
                <w:szCs w:val="22"/>
                <w:lang w:val="uk-UA" w:eastAsia="en-US"/>
              </w:rPr>
              <w:t xml:space="preserve"> </w:t>
            </w:r>
            <w:r w:rsidRPr="002766AE">
              <w:rPr>
                <w:sz w:val="22"/>
                <w:szCs w:val="22"/>
                <w:lang w:val="uk-UA" w:eastAsia="en-US"/>
              </w:rPr>
              <w:t xml:space="preserve">грн; надбавка за вислугу років </w:t>
            </w:r>
            <w:r w:rsidR="00DF69DE">
              <w:rPr>
                <w:sz w:val="22"/>
                <w:szCs w:val="22"/>
                <w:lang w:val="uk-UA" w:eastAsia="en-US"/>
              </w:rPr>
              <w:t xml:space="preserve">відповідно до </w:t>
            </w:r>
            <w:r w:rsidR="00DF69DE" w:rsidRPr="00DF69DE">
              <w:rPr>
                <w:sz w:val="22"/>
                <w:szCs w:val="22"/>
                <w:lang w:val="uk-UA" w:eastAsia="en-US"/>
              </w:rPr>
              <w:t>постанови Кабінету Міністрів України від 24.12.2019 № 1112 «Про умови оплати праці працівників державних органів, на яких не поширюється дія Закону України «Про державну службу»</w:t>
            </w:r>
          </w:p>
        </w:tc>
      </w:tr>
      <w:tr w:rsidR="006E391A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6E391A" w:rsidRPr="002766AE" w:rsidRDefault="006E391A" w:rsidP="00B55C21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6028450A" w:rsidR="006E391A" w:rsidRPr="002766AE" w:rsidRDefault="00DF69DE" w:rsidP="00E31CC5">
            <w:pPr>
              <w:spacing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>Безстроково</w:t>
            </w:r>
            <w:r w:rsidR="002E523B" w:rsidRPr="002766AE">
              <w:rPr>
                <w:sz w:val="22"/>
                <w:szCs w:val="22"/>
                <w:lang w:val="uk-UA"/>
              </w:rPr>
              <w:t>.</w:t>
            </w:r>
          </w:p>
        </w:tc>
      </w:tr>
      <w:tr w:rsidR="006E391A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6E391A" w:rsidRPr="002766AE" w:rsidRDefault="006E391A" w:rsidP="00B55C21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color w:val="000000"/>
                <w:sz w:val="22"/>
                <w:szCs w:val="22"/>
                <w:lang w:val="uk-UA"/>
              </w:rPr>
              <w:t xml:space="preserve">Перелік інформації, необхідної для </w:t>
            </w:r>
            <w:r w:rsidR="00CF7410" w:rsidRPr="002766AE">
              <w:rPr>
                <w:color w:val="000000"/>
                <w:sz w:val="22"/>
                <w:szCs w:val="22"/>
                <w:lang w:val="uk-UA"/>
              </w:rPr>
              <w:t>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099F7669" w:rsidR="006E391A" w:rsidRPr="002766AE" w:rsidRDefault="006E391A" w:rsidP="00E31CC5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>1) заяв</w:t>
            </w:r>
            <w:r w:rsidR="00E31CC5" w:rsidRPr="002766AE">
              <w:rPr>
                <w:sz w:val="22"/>
                <w:szCs w:val="22"/>
                <w:lang w:val="uk-UA"/>
              </w:rPr>
              <w:t>а</w:t>
            </w:r>
            <w:r w:rsidRPr="002766AE">
              <w:rPr>
                <w:sz w:val="22"/>
                <w:szCs w:val="22"/>
                <w:lang w:val="uk-UA"/>
              </w:rPr>
              <w:t xml:space="preserve"> із зазначенням основних мотивів щодо зайняття посади;</w:t>
            </w:r>
          </w:p>
          <w:p w14:paraId="34FF0ADA" w14:textId="67C75483" w:rsidR="006E391A" w:rsidRPr="002766AE" w:rsidRDefault="006E391A" w:rsidP="00E31CC5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 xml:space="preserve">2) </w:t>
            </w:r>
            <w:r w:rsidR="00E31CC5" w:rsidRPr="002766AE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6E391A" w:rsidRPr="002766AE" w:rsidRDefault="006E391A" w:rsidP="00E31CC5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 xml:space="preserve">3) </w:t>
            </w:r>
            <w:r w:rsidR="00CF7410" w:rsidRPr="002766AE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6E391A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6E391A" w:rsidRPr="002766AE" w:rsidRDefault="006E391A" w:rsidP="00B55C21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Прізвище, ім'я та по батькові, номер телефону ос</w:t>
            </w:r>
            <w:r w:rsidR="00CF7410" w:rsidRPr="002766AE">
              <w:rPr>
                <w:sz w:val="22"/>
                <w:szCs w:val="22"/>
                <w:lang w:val="uk-UA" w:eastAsia="en-US"/>
              </w:rPr>
              <w:t>і</w:t>
            </w:r>
            <w:r w:rsidRPr="002766AE">
              <w:rPr>
                <w:sz w:val="22"/>
                <w:szCs w:val="22"/>
                <w:lang w:val="uk-UA" w:eastAsia="en-US"/>
              </w:rPr>
              <w:t>б, як</w:t>
            </w:r>
            <w:r w:rsidR="00CF7410" w:rsidRPr="002766AE">
              <w:rPr>
                <w:sz w:val="22"/>
                <w:szCs w:val="22"/>
                <w:lang w:val="uk-UA" w:eastAsia="en-US"/>
              </w:rPr>
              <w:t>і</w:t>
            </w:r>
            <w:r w:rsidRPr="002766AE">
              <w:rPr>
                <w:sz w:val="22"/>
                <w:szCs w:val="22"/>
                <w:lang w:val="uk-UA" w:eastAsia="en-US"/>
              </w:rPr>
              <w:t xml:space="preserve"> нада</w:t>
            </w:r>
            <w:r w:rsidR="00CF7410" w:rsidRPr="002766AE">
              <w:rPr>
                <w:sz w:val="22"/>
                <w:szCs w:val="22"/>
                <w:lang w:val="uk-UA" w:eastAsia="en-US"/>
              </w:rPr>
              <w:t>ють</w:t>
            </w:r>
            <w:r w:rsidRPr="002766AE">
              <w:rPr>
                <w:sz w:val="22"/>
                <w:szCs w:val="22"/>
                <w:lang w:val="uk-UA" w:eastAsia="en-US"/>
              </w:rPr>
              <w:t xml:space="preserve"> додаткову інформацію з питань </w:t>
            </w:r>
            <w:r w:rsidR="00CF7410" w:rsidRPr="002766AE">
              <w:rPr>
                <w:sz w:val="22"/>
                <w:szCs w:val="22"/>
                <w:lang w:val="uk-UA" w:eastAsia="en-US"/>
              </w:rPr>
              <w:t>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4402" w14:textId="237E127D" w:rsidR="00CF7410" w:rsidRPr="002766AE" w:rsidRDefault="00CF7410" w:rsidP="00B55C21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2766AE">
              <w:rPr>
                <w:b/>
                <w:sz w:val="22"/>
                <w:szCs w:val="22"/>
                <w:lang w:val="uk-UA" w:eastAsia="en-US"/>
              </w:rPr>
              <w:t>Микитин Тетяна Віталіївна</w:t>
            </w:r>
          </w:p>
          <w:p w14:paraId="73E38D63" w14:textId="281B2D4D" w:rsidR="006E391A" w:rsidRPr="002766AE" w:rsidRDefault="006E391A" w:rsidP="00B55C21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2766AE">
              <w:rPr>
                <w:b/>
                <w:sz w:val="22"/>
                <w:szCs w:val="22"/>
                <w:lang w:val="uk-UA" w:eastAsia="en-US"/>
              </w:rPr>
              <w:t>Латарія Максим Юрійович</w:t>
            </w:r>
            <w:r w:rsidR="002766AE">
              <w:rPr>
                <w:b/>
                <w:sz w:val="22"/>
                <w:szCs w:val="22"/>
                <w:lang w:val="uk-UA" w:eastAsia="en-US"/>
              </w:rPr>
              <w:t xml:space="preserve">  </w:t>
            </w:r>
            <w:r w:rsidR="002766AE" w:rsidRPr="002766AE">
              <w:rPr>
                <w:bCs/>
                <w:sz w:val="22"/>
                <w:szCs w:val="22"/>
                <w:lang w:val="uk-UA" w:eastAsia="en-US"/>
              </w:rPr>
              <w:t>(068-107-20-91)</w:t>
            </w:r>
          </w:p>
          <w:p w14:paraId="41608461" w14:textId="36980B52" w:rsidR="006E391A" w:rsidRPr="002766AE" w:rsidRDefault="006E391A" w:rsidP="00CF7410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тел. (0462) 665-500</w:t>
            </w:r>
          </w:p>
        </w:tc>
      </w:tr>
      <w:tr w:rsidR="006E391A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6E391A" w:rsidRPr="002766AE" w:rsidRDefault="00CF7410" w:rsidP="00B55C21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Вимоги до освіти та досвіду роботи</w:t>
            </w:r>
          </w:p>
        </w:tc>
      </w:tr>
      <w:tr w:rsidR="006E391A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6E391A" w:rsidRPr="002766AE" w:rsidRDefault="006E391A" w:rsidP="00B55C21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2766AE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6D29BB59" w:rsidR="006E391A" w:rsidRPr="002766AE" w:rsidRDefault="006E391A" w:rsidP="00B55C21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2766AE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</w:t>
            </w:r>
          </w:p>
        </w:tc>
      </w:tr>
      <w:tr w:rsidR="006E391A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6E391A" w:rsidRPr="002766AE" w:rsidRDefault="006E391A" w:rsidP="00B55C21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2766AE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6E391A" w:rsidRPr="002766AE" w:rsidRDefault="006E391A" w:rsidP="00B55C21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1A67B02"/>
    <w:multiLevelType w:val="hybridMultilevel"/>
    <w:tmpl w:val="DE0E7110"/>
    <w:lvl w:ilvl="0" w:tplc="85626E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5D86EFD"/>
    <w:multiLevelType w:val="hybridMultilevel"/>
    <w:tmpl w:val="6BA27FEE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2098792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426210">
    <w:abstractNumId w:val="2"/>
  </w:num>
  <w:num w:numId="3" w16cid:durableId="1078290940">
    <w:abstractNumId w:val="0"/>
  </w:num>
  <w:num w:numId="4" w16cid:durableId="486895258">
    <w:abstractNumId w:val="3"/>
  </w:num>
  <w:num w:numId="5" w16cid:durableId="45189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005DCA"/>
    <w:rsid w:val="000A33F5"/>
    <w:rsid w:val="001328E3"/>
    <w:rsid w:val="001923D8"/>
    <w:rsid w:val="002766AE"/>
    <w:rsid w:val="002E2B02"/>
    <w:rsid w:val="002E523B"/>
    <w:rsid w:val="00414641"/>
    <w:rsid w:val="006E391A"/>
    <w:rsid w:val="00717E14"/>
    <w:rsid w:val="00830A3F"/>
    <w:rsid w:val="008B7BFE"/>
    <w:rsid w:val="00942B0A"/>
    <w:rsid w:val="0095558A"/>
    <w:rsid w:val="00AC5657"/>
    <w:rsid w:val="00C80EDD"/>
    <w:rsid w:val="00CF7410"/>
    <w:rsid w:val="00D96744"/>
    <w:rsid w:val="00DF69DE"/>
    <w:rsid w:val="00E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Максим Латарія</cp:lastModifiedBy>
  <cp:revision>20</cp:revision>
  <dcterms:created xsi:type="dcterms:W3CDTF">2022-01-06T08:33:00Z</dcterms:created>
  <dcterms:modified xsi:type="dcterms:W3CDTF">2023-05-31T08:07:00Z</dcterms:modified>
</cp:coreProperties>
</file>