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3967E" w14:textId="77777777" w:rsidR="00907500" w:rsidRDefault="00907500" w:rsidP="00907500">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 xml:space="preserve">Додаток 1 </w:t>
      </w:r>
    </w:p>
    <w:p w14:paraId="06C11726" w14:textId="77777777" w:rsidR="00907500" w:rsidRDefault="00907500" w:rsidP="00907500">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до Порядку</w:t>
      </w:r>
    </w:p>
    <w:p w14:paraId="38A1C933" w14:textId="77777777" w:rsidR="00907500" w:rsidRDefault="00907500" w:rsidP="00907500">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(в редакції постанови Кабінету Міністрів України від 25 жовтня 2017 р. № 815)</w:t>
      </w:r>
    </w:p>
    <w:p w14:paraId="31B06C71" w14:textId="77777777" w:rsidR="00907500" w:rsidRDefault="00907500" w:rsidP="00907500">
      <w:pPr>
        <w:shd w:val="clear" w:color="auto" w:fill="FFFFFF"/>
        <w:ind w:left="5387" w:right="-7"/>
        <w:textAlignment w:val="baseline"/>
        <w:rPr>
          <w:bCs/>
          <w:color w:val="000000" w:themeColor="text1"/>
          <w:bdr w:val="none" w:sz="0" w:space="0" w:color="auto" w:frame="1"/>
          <w:lang w:val="uk-UA"/>
        </w:rPr>
      </w:pPr>
      <w:r>
        <w:rPr>
          <w:bCs/>
          <w:color w:val="000000" w:themeColor="text1"/>
          <w:bdr w:val="none" w:sz="0" w:space="0" w:color="auto" w:frame="1"/>
          <w:lang w:val="uk-UA"/>
        </w:rPr>
        <w:t xml:space="preserve"> </w:t>
      </w:r>
    </w:p>
    <w:p w14:paraId="583CE665" w14:textId="77777777" w:rsidR="00907500" w:rsidRDefault="00907500" w:rsidP="00907500">
      <w:pPr>
        <w:shd w:val="clear" w:color="auto" w:fill="FFFFFF"/>
        <w:ind w:left="5387" w:right="-7"/>
        <w:textAlignment w:val="baseline"/>
        <w:rPr>
          <w:bCs/>
          <w:bdr w:val="none" w:sz="0" w:space="0" w:color="auto" w:frame="1"/>
          <w:lang w:val="uk-UA"/>
        </w:rPr>
      </w:pPr>
      <w:r>
        <w:rPr>
          <w:bCs/>
          <w:bdr w:val="none" w:sz="0" w:space="0" w:color="auto" w:frame="1"/>
          <w:lang w:val="uk-UA"/>
        </w:rPr>
        <w:t>ЗАТВЕРДЖЕНО</w:t>
      </w:r>
    </w:p>
    <w:p w14:paraId="335F8523" w14:textId="77777777" w:rsidR="00907500" w:rsidRDefault="00907500" w:rsidP="00907500">
      <w:pPr>
        <w:shd w:val="clear" w:color="auto" w:fill="FFFFFF"/>
        <w:ind w:left="5387" w:right="-7"/>
        <w:textAlignment w:val="baseline"/>
        <w:rPr>
          <w:bCs/>
          <w:bdr w:val="none" w:sz="0" w:space="0" w:color="auto" w:frame="1"/>
          <w:lang w:val="uk-UA"/>
        </w:rPr>
      </w:pPr>
      <w:r>
        <w:rPr>
          <w:bCs/>
          <w:bdr w:val="none" w:sz="0" w:space="0" w:color="auto" w:frame="1"/>
          <w:lang w:val="uk-UA"/>
        </w:rPr>
        <w:t xml:space="preserve">наказом керівника апарату </w:t>
      </w:r>
    </w:p>
    <w:p w14:paraId="72835E63" w14:textId="77777777" w:rsidR="00907500" w:rsidRDefault="00907500" w:rsidP="00907500">
      <w:pPr>
        <w:shd w:val="clear" w:color="auto" w:fill="FFFFFF"/>
        <w:ind w:left="5387" w:right="-7"/>
        <w:textAlignment w:val="baseline"/>
        <w:rPr>
          <w:bCs/>
          <w:bdr w:val="none" w:sz="0" w:space="0" w:color="auto" w:frame="1"/>
          <w:lang w:val="uk-UA"/>
        </w:rPr>
      </w:pPr>
      <w:r>
        <w:rPr>
          <w:bCs/>
          <w:bdr w:val="none" w:sz="0" w:space="0" w:color="auto" w:frame="1"/>
          <w:lang w:val="uk-UA"/>
        </w:rPr>
        <w:t xml:space="preserve">Чернігівського окружного </w:t>
      </w:r>
    </w:p>
    <w:p w14:paraId="34C8F187" w14:textId="77777777" w:rsidR="00907500" w:rsidRDefault="00907500" w:rsidP="00907500">
      <w:pPr>
        <w:shd w:val="clear" w:color="auto" w:fill="FFFFFF"/>
        <w:ind w:left="5387" w:right="-7"/>
        <w:textAlignment w:val="baseline"/>
        <w:rPr>
          <w:bCs/>
          <w:bdr w:val="none" w:sz="0" w:space="0" w:color="auto" w:frame="1"/>
          <w:lang w:val="uk-UA"/>
        </w:rPr>
      </w:pPr>
      <w:r>
        <w:rPr>
          <w:bCs/>
          <w:bdr w:val="none" w:sz="0" w:space="0" w:color="auto" w:frame="1"/>
          <w:lang w:val="uk-UA"/>
        </w:rPr>
        <w:t>адміністративного суду</w:t>
      </w:r>
    </w:p>
    <w:p w14:paraId="1BE6A1BC" w14:textId="77777777" w:rsidR="00907500" w:rsidRDefault="00907500" w:rsidP="00907500">
      <w:pPr>
        <w:shd w:val="clear" w:color="auto" w:fill="FFFFFF"/>
        <w:ind w:left="5387" w:right="-7"/>
        <w:textAlignment w:val="baseline"/>
        <w:rPr>
          <w:bCs/>
          <w:bdr w:val="none" w:sz="0" w:space="0" w:color="auto" w:frame="1"/>
          <w:lang w:val="uk-UA"/>
        </w:rPr>
      </w:pPr>
      <w:r>
        <w:rPr>
          <w:bCs/>
          <w:bdr w:val="none" w:sz="0" w:space="0" w:color="auto" w:frame="1"/>
          <w:lang w:val="uk-UA"/>
        </w:rPr>
        <w:t>від 05.01.2022 № 3</w:t>
      </w:r>
    </w:p>
    <w:p w14:paraId="79D76D07" w14:textId="77777777" w:rsidR="00907500" w:rsidRDefault="00907500" w:rsidP="00907500">
      <w:pPr>
        <w:shd w:val="clear" w:color="auto" w:fill="FFFFFF"/>
        <w:ind w:left="450" w:right="450"/>
        <w:jc w:val="center"/>
        <w:textAlignment w:val="baseline"/>
        <w:rPr>
          <w:b/>
          <w:bCs/>
          <w:color w:val="000000" w:themeColor="text1"/>
          <w:sz w:val="28"/>
          <w:szCs w:val="28"/>
          <w:bdr w:val="none" w:sz="0" w:space="0" w:color="auto" w:frame="1"/>
          <w:lang w:val="uk-UA"/>
        </w:rPr>
      </w:pPr>
    </w:p>
    <w:p w14:paraId="587EAD89" w14:textId="77777777" w:rsidR="00907500" w:rsidRDefault="00907500" w:rsidP="00907500">
      <w:pPr>
        <w:shd w:val="clear" w:color="auto" w:fill="FFFFFF"/>
        <w:ind w:left="450" w:right="450"/>
        <w:jc w:val="center"/>
        <w:textAlignment w:val="baseline"/>
        <w:rPr>
          <w:b/>
          <w:color w:val="000000" w:themeColor="text1"/>
          <w:lang w:val="uk-UA"/>
        </w:rPr>
      </w:pPr>
      <w:r>
        <w:rPr>
          <w:b/>
          <w:bCs/>
          <w:color w:val="000000" w:themeColor="text1"/>
          <w:sz w:val="28"/>
          <w:szCs w:val="28"/>
          <w:bdr w:val="none" w:sz="0" w:space="0" w:color="auto" w:frame="1"/>
          <w:lang w:val="uk-UA"/>
        </w:rPr>
        <w:t>Умови</w:t>
      </w:r>
      <w:r>
        <w:rPr>
          <w:b/>
          <w:color w:val="000000" w:themeColor="text1"/>
          <w:lang w:val="uk-UA"/>
        </w:rPr>
        <w:t xml:space="preserve"> </w:t>
      </w:r>
    </w:p>
    <w:p w14:paraId="0ED454B0" w14:textId="77777777" w:rsidR="00907500" w:rsidRDefault="00907500" w:rsidP="00907500">
      <w:pPr>
        <w:shd w:val="clear" w:color="auto" w:fill="FFFFFF"/>
        <w:ind w:left="450" w:right="450"/>
        <w:jc w:val="center"/>
        <w:textAlignment w:val="baseline"/>
        <w:rPr>
          <w:b/>
          <w:color w:val="000000" w:themeColor="text1"/>
          <w:lang w:val="uk-UA"/>
        </w:rPr>
      </w:pPr>
      <w:r>
        <w:rPr>
          <w:b/>
          <w:color w:val="000000" w:themeColor="text1"/>
          <w:lang w:val="uk-UA"/>
        </w:rPr>
        <w:t>проведення конкурсу на зайняття посади державної служби категорії «В» – головного спеціаліста відділу документального забезпечення (канцелярії) Чернігівського окружного адміністративного суду</w:t>
      </w:r>
    </w:p>
    <w:p w14:paraId="02C19758" w14:textId="77777777" w:rsidR="00907500" w:rsidRDefault="00907500" w:rsidP="00907500">
      <w:pPr>
        <w:shd w:val="clear" w:color="auto" w:fill="FFFFFF"/>
        <w:ind w:left="450" w:right="450"/>
        <w:jc w:val="center"/>
        <w:textAlignment w:val="baseline"/>
        <w:rPr>
          <w:b/>
          <w:color w:val="000000" w:themeColor="text1"/>
          <w:lang w:val="uk-UA"/>
        </w:rPr>
      </w:pPr>
    </w:p>
    <w:tbl>
      <w:tblPr>
        <w:tblW w:w="504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3009"/>
        <w:gridCol w:w="6691"/>
      </w:tblGrid>
      <w:tr w:rsidR="00907500" w14:paraId="086D4737" w14:textId="77777777" w:rsidTr="00B55C21">
        <w:tc>
          <w:tcPr>
            <w:tcW w:w="9693" w:type="dxa"/>
            <w:gridSpan w:val="2"/>
            <w:tcBorders>
              <w:top w:val="single" w:sz="6" w:space="0" w:color="000000"/>
              <w:left w:val="single" w:sz="6" w:space="0" w:color="000000"/>
              <w:bottom w:val="single" w:sz="6" w:space="0" w:color="000000"/>
              <w:right w:val="single" w:sz="6" w:space="0" w:color="000000"/>
            </w:tcBorders>
            <w:hideMark/>
          </w:tcPr>
          <w:p w14:paraId="57D7AF4F" w14:textId="77777777" w:rsidR="00907500" w:rsidRDefault="00907500" w:rsidP="00B55C21">
            <w:pPr>
              <w:spacing w:before="80" w:after="80" w:line="252" w:lineRule="auto"/>
              <w:jc w:val="center"/>
              <w:textAlignment w:val="baseline"/>
              <w:rPr>
                <w:color w:val="000000" w:themeColor="text1"/>
                <w:szCs w:val="22"/>
                <w:lang w:val="uk-UA" w:eastAsia="en-US"/>
              </w:rPr>
            </w:pPr>
            <w:r>
              <w:rPr>
                <w:color w:val="000000" w:themeColor="text1"/>
                <w:szCs w:val="22"/>
                <w:lang w:val="uk-UA" w:eastAsia="en-US"/>
              </w:rPr>
              <w:t>Загальні умови</w:t>
            </w:r>
          </w:p>
        </w:tc>
      </w:tr>
      <w:tr w:rsidR="00907500" w14:paraId="35F77534"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6351C778" w14:textId="77777777" w:rsidR="00907500" w:rsidRDefault="00907500" w:rsidP="00B55C21">
            <w:pPr>
              <w:spacing w:line="252" w:lineRule="auto"/>
              <w:textAlignment w:val="baseline"/>
              <w:rPr>
                <w:color w:val="000000" w:themeColor="text1"/>
                <w:lang w:val="uk-UA" w:eastAsia="en-US"/>
              </w:rPr>
            </w:pPr>
            <w:r>
              <w:rPr>
                <w:color w:val="000000" w:themeColor="text1"/>
                <w:lang w:val="uk-UA" w:eastAsia="en-US"/>
              </w:rPr>
              <w:t>Посадові обов’язки</w:t>
            </w:r>
          </w:p>
        </w:tc>
        <w:tc>
          <w:tcPr>
            <w:tcW w:w="6686" w:type="dxa"/>
            <w:tcBorders>
              <w:top w:val="single" w:sz="6" w:space="0" w:color="000000"/>
              <w:left w:val="single" w:sz="6" w:space="0" w:color="000000"/>
              <w:bottom w:val="single" w:sz="6" w:space="0" w:color="000000"/>
              <w:right w:val="single" w:sz="6" w:space="0" w:color="000000"/>
            </w:tcBorders>
            <w:hideMark/>
          </w:tcPr>
          <w:p w14:paraId="535E332A"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Своєчасно вводить до автоматизованої системи документообігу суду  достовірні дані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14:paraId="5FDDB3AA"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14:paraId="57425FB1"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В день їх надходження реєструє в автоматизованій системі документообігу суду позовні заяви, скарги, подання та інші передбачені законом процесуальні документи, що подаються до суду і можуть бути предметом судового розгляду.</w:t>
            </w:r>
          </w:p>
          <w:p w14:paraId="285DE876"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 xml:space="preserve">Забезпечує внесення до автоматизованої системи документообігу суду відомостей щодо реєстрації позовних заяв, передбачених Положенням про автоматизовану систему документообігу суду та Інструкцією з діловодства. </w:t>
            </w:r>
          </w:p>
          <w:p w14:paraId="35ABC492"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 xml:space="preserve">Відповідальний за проведення автоматизованого розподілу судових справ між суддями. У разі необхідності розгляду судової справи колегією суддів здійснює автоматичне визначення складу колегії суддів. </w:t>
            </w:r>
          </w:p>
          <w:p w14:paraId="19A0D661"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За письмовим розпорядження керівника апарату суду проводить повторний автоматизований розподіл судових справ. Веде облік розпоряджень щодо повторного автоматизованого розподілу справ.</w:t>
            </w:r>
          </w:p>
          <w:p w14:paraId="4A4D09B3"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 xml:space="preserve">Роздруковує та підписує протоколи автоматизованого розподілу судових справ між суддями, протоколи автоматичного визначення складу колегії суддів, протоколи передачі судових справ раніше визначеному складу суду, протоколи повторного автоматизованого розподілу судових справ між суддями, протокол щодо неможливості автоматизованого розподілу судових справ між суддями та засвідчує електронним цифровим підписом їх електронні примірники. </w:t>
            </w:r>
          </w:p>
          <w:p w14:paraId="0879F64A"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lastRenderedPageBreak/>
              <w:t>Своєчасно передає зареєстровані адміністративні справи та матеріали  головуючому судді під підпис у відповідних журналах.</w:t>
            </w:r>
          </w:p>
          <w:p w14:paraId="49EA3BB1" w14:textId="77777777" w:rsidR="00907500" w:rsidRDefault="00907500" w:rsidP="00907500">
            <w:pPr>
              <w:numPr>
                <w:ilvl w:val="1"/>
                <w:numId w:val="1"/>
              </w:numPr>
              <w:shd w:val="clear" w:color="auto" w:fill="FFFFFF"/>
              <w:tabs>
                <w:tab w:val="left" w:pos="232"/>
              </w:tabs>
              <w:spacing w:line="256" w:lineRule="auto"/>
              <w:ind w:left="-52" w:right="0" w:firstLine="154"/>
              <w:jc w:val="both"/>
              <w:rPr>
                <w:color w:val="000000"/>
                <w:szCs w:val="22"/>
                <w:lang w:val="uk-UA" w:eastAsia="uk-UA" w:bidi="uk-UA"/>
              </w:rPr>
            </w:pPr>
            <w:r>
              <w:rPr>
                <w:color w:val="000000"/>
                <w:szCs w:val="22"/>
                <w:lang w:val="uk-UA" w:eastAsia="uk-UA" w:bidi="uk-UA"/>
              </w:rPr>
              <w:t xml:space="preserve">Веде облік операцій зі сплати та повернення судового збору. Перевіряє зарахування судового збору до спеціального фонду Державного бюджету України та надає цю інформацію відповідним працівникам апарату суду. </w:t>
            </w:r>
          </w:p>
          <w:p w14:paraId="3A00C1BA" w14:textId="77777777" w:rsidR="00907500" w:rsidRDefault="00907500" w:rsidP="00907500">
            <w:pPr>
              <w:numPr>
                <w:ilvl w:val="1"/>
                <w:numId w:val="1"/>
              </w:numPr>
              <w:shd w:val="clear" w:color="auto" w:fill="FFFFFF"/>
              <w:tabs>
                <w:tab w:val="left" w:pos="289"/>
              </w:tabs>
              <w:spacing w:line="256" w:lineRule="auto"/>
              <w:ind w:left="-52" w:right="0" w:firstLine="154"/>
              <w:jc w:val="both"/>
              <w:rPr>
                <w:color w:val="000000"/>
                <w:szCs w:val="22"/>
                <w:lang w:val="uk-UA" w:eastAsia="uk-UA" w:bidi="uk-UA"/>
              </w:rPr>
            </w:pPr>
            <w:r>
              <w:rPr>
                <w:color w:val="000000"/>
                <w:szCs w:val="22"/>
                <w:lang w:val="uk-UA" w:eastAsia="uk-UA" w:bidi="uk-UA"/>
              </w:rPr>
              <w:t>Здійснює підготовку інформації щодо надходження та повернення судового збору для складання звітності.</w:t>
            </w:r>
          </w:p>
          <w:p w14:paraId="4A14E0E6" w14:textId="77777777" w:rsidR="00907500" w:rsidRDefault="00907500" w:rsidP="00907500">
            <w:pPr>
              <w:numPr>
                <w:ilvl w:val="1"/>
                <w:numId w:val="1"/>
              </w:numPr>
              <w:shd w:val="clear" w:color="auto" w:fill="FFFFFF"/>
              <w:tabs>
                <w:tab w:val="left" w:pos="289"/>
              </w:tabs>
              <w:spacing w:line="256" w:lineRule="auto"/>
              <w:ind w:left="-52" w:right="0" w:firstLine="154"/>
              <w:jc w:val="both"/>
              <w:rPr>
                <w:color w:val="000000"/>
                <w:szCs w:val="22"/>
                <w:lang w:val="uk-UA" w:eastAsia="uk-UA" w:bidi="uk-UA"/>
              </w:rPr>
            </w:pPr>
            <w:r>
              <w:rPr>
                <w:color w:val="000000"/>
                <w:szCs w:val="22"/>
                <w:lang w:val="uk-UA" w:eastAsia="uk-UA" w:bidi="uk-UA"/>
              </w:rPr>
              <w:t>Забезпечує виготовлення в межах наданих повноважень та збереження оригіналів електронних документів суду.</w:t>
            </w:r>
          </w:p>
          <w:p w14:paraId="1E04B9B7" w14:textId="77777777" w:rsidR="00907500" w:rsidRDefault="00907500" w:rsidP="00907500">
            <w:pPr>
              <w:numPr>
                <w:ilvl w:val="1"/>
                <w:numId w:val="1"/>
              </w:numPr>
              <w:shd w:val="clear" w:color="auto" w:fill="FFFFFF"/>
              <w:tabs>
                <w:tab w:val="left" w:pos="289"/>
              </w:tabs>
              <w:spacing w:line="256" w:lineRule="auto"/>
              <w:ind w:left="-52" w:right="0" w:firstLine="154"/>
              <w:jc w:val="both"/>
              <w:rPr>
                <w:color w:val="000000"/>
                <w:szCs w:val="22"/>
                <w:lang w:val="uk-UA" w:eastAsia="uk-UA" w:bidi="uk-UA"/>
              </w:rPr>
            </w:pPr>
            <w:r>
              <w:rPr>
                <w:color w:val="000000"/>
                <w:szCs w:val="22"/>
                <w:lang w:val="uk-UA" w:eastAsia="uk-UA" w:bidi="uk-UA"/>
              </w:rPr>
              <w:t>Здійснює оформлення та ведення номенклатурних справ відділу відповідно до вимог Інструкції з діловодства.</w:t>
            </w:r>
          </w:p>
          <w:p w14:paraId="36555302" w14:textId="77777777" w:rsidR="00907500" w:rsidRDefault="00907500" w:rsidP="00907500">
            <w:pPr>
              <w:numPr>
                <w:ilvl w:val="1"/>
                <w:numId w:val="1"/>
              </w:numPr>
              <w:shd w:val="clear" w:color="auto" w:fill="FFFFFF"/>
              <w:tabs>
                <w:tab w:val="left" w:pos="289"/>
              </w:tabs>
              <w:spacing w:line="256" w:lineRule="auto"/>
              <w:ind w:left="-52" w:right="0" w:firstLine="154"/>
              <w:jc w:val="both"/>
              <w:rPr>
                <w:color w:val="000000"/>
                <w:szCs w:val="22"/>
                <w:lang w:val="uk-UA" w:eastAsia="uk-UA" w:bidi="uk-UA"/>
              </w:rPr>
            </w:pPr>
            <w:r>
              <w:rPr>
                <w:color w:val="000000"/>
                <w:szCs w:val="22"/>
                <w:lang w:val="uk-UA" w:eastAsia="uk-UA" w:bidi="uk-UA"/>
              </w:rPr>
              <w:t xml:space="preserve">Вносить пропозиції до плану роботи суду з питань організації діловодства. </w:t>
            </w:r>
          </w:p>
          <w:p w14:paraId="025E500B" w14:textId="77777777" w:rsidR="00907500" w:rsidRDefault="00907500" w:rsidP="00907500">
            <w:pPr>
              <w:numPr>
                <w:ilvl w:val="1"/>
                <w:numId w:val="1"/>
              </w:numPr>
              <w:shd w:val="clear" w:color="auto" w:fill="FFFFFF"/>
              <w:tabs>
                <w:tab w:val="left" w:pos="289"/>
              </w:tabs>
              <w:spacing w:line="256" w:lineRule="auto"/>
              <w:ind w:left="-52" w:right="0" w:firstLine="154"/>
              <w:jc w:val="both"/>
              <w:rPr>
                <w:color w:val="000000"/>
                <w:szCs w:val="22"/>
                <w:lang w:val="uk-UA" w:eastAsia="uk-UA" w:bidi="uk-UA"/>
              </w:rPr>
            </w:pPr>
            <w:r>
              <w:rPr>
                <w:color w:val="000000"/>
                <w:szCs w:val="22"/>
                <w:lang w:val="uk-UA" w:eastAsia="uk-UA" w:bidi="uk-UA"/>
              </w:rPr>
              <w:t>Забезпечує зберігання  судових справ та інших матеріалів.</w:t>
            </w:r>
          </w:p>
          <w:p w14:paraId="77316114" w14:textId="77777777" w:rsidR="00907500" w:rsidRDefault="00907500" w:rsidP="00907500">
            <w:pPr>
              <w:numPr>
                <w:ilvl w:val="1"/>
                <w:numId w:val="1"/>
              </w:numPr>
              <w:shd w:val="clear" w:color="auto" w:fill="FFFFFF"/>
              <w:tabs>
                <w:tab w:val="left" w:pos="289"/>
              </w:tabs>
              <w:spacing w:line="256" w:lineRule="auto"/>
              <w:ind w:left="-52" w:right="0" w:firstLine="154"/>
              <w:jc w:val="both"/>
              <w:rPr>
                <w:color w:val="000000"/>
                <w:szCs w:val="22"/>
                <w:lang w:val="uk-UA" w:eastAsia="uk-UA" w:bidi="uk-UA"/>
              </w:rPr>
            </w:pPr>
            <w:r>
              <w:rPr>
                <w:color w:val="000000"/>
                <w:szCs w:val="22"/>
                <w:lang w:val="uk-UA" w:eastAsia="uk-UA" w:bidi="uk-UA"/>
              </w:rPr>
              <w:t>Знає, розуміє і застосовує діючі нормативні документи, що стосуються виконання обов’язків головного спеціаліста відділу документального забезпечення.</w:t>
            </w:r>
          </w:p>
          <w:p w14:paraId="3C66271E" w14:textId="77777777" w:rsidR="00907500" w:rsidRDefault="00907500" w:rsidP="00907500">
            <w:pPr>
              <w:numPr>
                <w:ilvl w:val="1"/>
                <w:numId w:val="1"/>
              </w:numPr>
              <w:shd w:val="clear" w:color="auto" w:fill="FFFFFF"/>
              <w:tabs>
                <w:tab w:val="left" w:pos="298"/>
                <w:tab w:val="left" w:pos="373"/>
              </w:tabs>
              <w:spacing w:line="256" w:lineRule="auto"/>
              <w:ind w:left="-52" w:right="0" w:firstLine="154"/>
              <w:jc w:val="both"/>
              <w:rPr>
                <w:color w:val="000000"/>
                <w:szCs w:val="22"/>
                <w:lang w:val="uk-UA" w:eastAsia="uk-UA" w:bidi="uk-UA"/>
              </w:rPr>
            </w:pPr>
            <w:r>
              <w:rPr>
                <w:color w:val="000000"/>
                <w:szCs w:val="22"/>
                <w:lang w:val="uk-UA" w:eastAsia="uk-UA" w:bidi="uk-UA"/>
              </w:rPr>
              <w:t>Виконує інші доручення начальника відділу з питань, що стосуються роботи відділу.</w:t>
            </w:r>
          </w:p>
        </w:tc>
      </w:tr>
      <w:tr w:rsidR="00907500" w14:paraId="33E0AF08"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7158146B" w14:textId="77777777" w:rsidR="00907500" w:rsidRDefault="00907500" w:rsidP="00B55C21">
            <w:pPr>
              <w:spacing w:line="252" w:lineRule="auto"/>
              <w:textAlignment w:val="baseline"/>
              <w:rPr>
                <w:color w:val="000000" w:themeColor="text1"/>
                <w:lang w:val="uk-UA" w:eastAsia="en-US"/>
              </w:rPr>
            </w:pPr>
            <w:r>
              <w:rPr>
                <w:color w:val="000000" w:themeColor="text1"/>
                <w:lang w:val="uk-UA" w:eastAsia="en-US"/>
              </w:rPr>
              <w:lastRenderedPageBreak/>
              <w:t>Умови оплати праці</w:t>
            </w:r>
          </w:p>
        </w:tc>
        <w:tc>
          <w:tcPr>
            <w:tcW w:w="6686" w:type="dxa"/>
            <w:tcBorders>
              <w:top w:val="single" w:sz="6" w:space="0" w:color="000000"/>
              <w:left w:val="single" w:sz="6" w:space="0" w:color="000000"/>
              <w:bottom w:val="single" w:sz="6" w:space="0" w:color="000000"/>
              <w:right w:val="single" w:sz="6" w:space="0" w:color="000000"/>
            </w:tcBorders>
            <w:hideMark/>
          </w:tcPr>
          <w:p w14:paraId="5B14467A" w14:textId="77777777" w:rsidR="00907500" w:rsidRDefault="00907500" w:rsidP="00B55C21">
            <w:pPr>
              <w:spacing w:line="252" w:lineRule="auto"/>
              <w:textAlignment w:val="baseline"/>
              <w:rPr>
                <w:color w:val="000000" w:themeColor="text1"/>
                <w:szCs w:val="22"/>
                <w:lang w:val="uk-UA" w:eastAsia="en-US"/>
              </w:rPr>
            </w:pPr>
            <w:r>
              <w:rPr>
                <w:szCs w:val="22"/>
                <w:lang w:val="uk-UA" w:eastAsia="en-US"/>
              </w:rPr>
              <w:t xml:space="preserve">посадовий оклад – </w:t>
            </w:r>
            <w:r>
              <w:rPr>
                <w:szCs w:val="22"/>
                <w:lang w:val="uk-UA"/>
              </w:rPr>
              <w:t>6500,00</w:t>
            </w:r>
            <w:r>
              <w:rPr>
                <w:szCs w:val="22"/>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907500" w14:paraId="71251B32" w14:textId="77777777" w:rsidTr="00B55C21">
        <w:trPr>
          <w:trHeight w:val="1021"/>
        </w:trPr>
        <w:tc>
          <w:tcPr>
            <w:tcW w:w="3007" w:type="dxa"/>
            <w:tcBorders>
              <w:top w:val="single" w:sz="6" w:space="0" w:color="000000"/>
              <w:left w:val="single" w:sz="6" w:space="0" w:color="000000"/>
              <w:bottom w:val="single" w:sz="6" w:space="0" w:color="000000"/>
              <w:right w:val="single" w:sz="6" w:space="0" w:color="000000"/>
            </w:tcBorders>
            <w:hideMark/>
          </w:tcPr>
          <w:p w14:paraId="4DA79149" w14:textId="77777777" w:rsidR="00907500" w:rsidRDefault="00907500" w:rsidP="00B55C21">
            <w:pPr>
              <w:spacing w:line="252" w:lineRule="auto"/>
              <w:textAlignment w:val="baseline"/>
              <w:rPr>
                <w:lang w:val="uk-UA" w:eastAsia="en-US"/>
              </w:rPr>
            </w:pPr>
            <w:r>
              <w:rPr>
                <w:lang w:val="uk-UA" w:eastAsia="en-US"/>
              </w:rPr>
              <w:t>Інформація про строковість чи безстроковість призначення на посаду</w:t>
            </w:r>
          </w:p>
        </w:tc>
        <w:tc>
          <w:tcPr>
            <w:tcW w:w="6686" w:type="dxa"/>
            <w:tcBorders>
              <w:top w:val="single" w:sz="6" w:space="0" w:color="000000"/>
              <w:left w:val="single" w:sz="6" w:space="0" w:color="000000"/>
              <w:bottom w:val="single" w:sz="6" w:space="0" w:color="000000"/>
              <w:right w:val="single" w:sz="6" w:space="0" w:color="000000"/>
            </w:tcBorders>
            <w:hideMark/>
          </w:tcPr>
          <w:p w14:paraId="307D6D05" w14:textId="77777777" w:rsidR="00907500" w:rsidRDefault="00907500" w:rsidP="00B55C21">
            <w:pPr>
              <w:spacing w:line="256" w:lineRule="auto"/>
              <w:jc w:val="both"/>
              <w:textAlignment w:val="baseline"/>
              <w:rPr>
                <w:lang w:val="uk-UA"/>
              </w:rPr>
            </w:pPr>
            <w:r>
              <w:rPr>
                <w:lang w:val="uk-UA" w:eastAsia="en-US"/>
              </w:rPr>
              <w:t>Строкове</w:t>
            </w:r>
            <w:r>
              <w:rPr>
                <w:lang w:val="uk-UA"/>
              </w:rPr>
              <w:t xml:space="preserve"> (</w:t>
            </w:r>
            <w:r>
              <w:rPr>
                <w:lang w:val="uk-UA" w:eastAsia="en-US"/>
              </w:rPr>
              <w:t>на період відсутності основного працівника, який знаходиться у відпустці по догляду за дитиною до досягнення нею трирічного віку</w:t>
            </w:r>
            <w:r>
              <w:rPr>
                <w:lang w:val="uk-UA"/>
              </w:rPr>
              <w:t>).</w:t>
            </w:r>
          </w:p>
          <w:p w14:paraId="56CC27F1" w14:textId="77777777" w:rsidR="00907500" w:rsidRDefault="00907500" w:rsidP="00B55C21">
            <w:pPr>
              <w:spacing w:line="256" w:lineRule="auto"/>
              <w:jc w:val="both"/>
              <w:textAlignment w:val="baseline"/>
              <w:rPr>
                <w:szCs w:val="22"/>
                <w:lang w:val="uk-UA" w:eastAsia="en-US"/>
              </w:rPr>
            </w:pPr>
            <w:r>
              <w:rPr>
                <w:lang w:val="uk-UA" w:eastAsia="en-US"/>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907500" w14:paraId="4A27A234"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3791346B" w14:textId="77777777" w:rsidR="00907500" w:rsidRDefault="00907500" w:rsidP="00B55C21">
            <w:pPr>
              <w:spacing w:line="252" w:lineRule="auto"/>
              <w:textAlignment w:val="baseline"/>
              <w:rPr>
                <w:lang w:val="uk-UA" w:eastAsia="en-US"/>
              </w:rPr>
            </w:pPr>
            <w:r>
              <w:rPr>
                <w:color w:val="000000"/>
                <w:lang w:val="uk-UA"/>
              </w:rPr>
              <w:t>Перелік інформації, необхідної для участі в конкурсі, та строк її подання</w:t>
            </w:r>
          </w:p>
        </w:tc>
        <w:tc>
          <w:tcPr>
            <w:tcW w:w="6686" w:type="dxa"/>
            <w:tcBorders>
              <w:top w:val="single" w:sz="6" w:space="0" w:color="000000"/>
              <w:left w:val="single" w:sz="6" w:space="0" w:color="000000"/>
              <w:bottom w:val="single" w:sz="6" w:space="0" w:color="000000"/>
              <w:right w:val="single" w:sz="6" w:space="0" w:color="000000"/>
            </w:tcBorders>
            <w:hideMark/>
          </w:tcPr>
          <w:p w14:paraId="5894AC09" w14:textId="77777777" w:rsidR="00907500" w:rsidRDefault="00907500" w:rsidP="00B55C21">
            <w:pPr>
              <w:pStyle w:val="rvps2"/>
              <w:shd w:val="clear" w:color="auto" w:fill="FFFFFF"/>
              <w:spacing w:before="0" w:beforeAutospacing="0" w:after="0" w:afterAutospacing="0" w:line="252" w:lineRule="auto"/>
              <w:ind w:firstLine="40"/>
              <w:jc w:val="both"/>
              <w:rPr>
                <w:lang w:val="uk-UA"/>
              </w:rPr>
            </w:pPr>
            <w:r>
              <w:rPr>
                <w:lang w:val="uk-UA"/>
              </w:rPr>
              <w:t>1) заяву про участь у конкурсі із зазначенням основних мотивів щодо зайняття посади за формою згідно з додатком 2</w:t>
            </w:r>
            <w:r>
              <w:rPr>
                <w:shd w:val="clear" w:color="auto" w:fill="FFFFFF"/>
                <w:lang w:val="uk-UA"/>
              </w:rPr>
              <w:t xml:space="preserve"> до Порядку (в редакції постанови Кабінету Міністрів України від 12 лютого 2020 р. № 98</w:t>
            </w:r>
            <w:r>
              <w:rPr>
                <w:lang w:val="uk-UA"/>
              </w:rPr>
              <w:t>);</w:t>
            </w:r>
          </w:p>
          <w:p w14:paraId="5A98B3D4" w14:textId="77777777" w:rsidR="00907500" w:rsidRDefault="00907500" w:rsidP="00B55C21">
            <w:pPr>
              <w:pStyle w:val="rvps2"/>
              <w:shd w:val="clear" w:color="auto" w:fill="FFFFFF"/>
              <w:spacing w:before="0" w:beforeAutospacing="0" w:after="0" w:afterAutospacing="0" w:line="252" w:lineRule="auto"/>
              <w:ind w:firstLine="40"/>
              <w:jc w:val="both"/>
              <w:rPr>
                <w:lang w:val="uk-UA"/>
              </w:rPr>
            </w:pPr>
            <w:r>
              <w:rPr>
                <w:lang w:val="uk-UA"/>
              </w:rPr>
              <w:t>2) резюме за формою згідно з додатком 2</w:t>
            </w:r>
            <w:r>
              <w:rPr>
                <w:vertAlign w:val="superscript"/>
                <w:lang w:val="uk-UA"/>
              </w:rPr>
              <w:t>1</w:t>
            </w:r>
            <w:r>
              <w:rPr>
                <w:shd w:val="clear" w:color="auto" w:fill="FFFFFF"/>
                <w:lang w:val="uk-UA"/>
              </w:rPr>
              <w:t xml:space="preserve"> до Порядку (в редакції постанови Кабінету Міністрів України від 12 лютого 2020 р. № 98</w:t>
            </w:r>
            <w:r>
              <w:rPr>
                <w:lang w:val="uk-UA"/>
              </w:rPr>
              <w:t>), в якому обов’язково зазначається така інформація:</w:t>
            </w:r>
          </w:p>
          <w:p w14:paraId="2F37AEB3" w14:textId="77777777" w:rsidR="00907500" w:rsidRDefault="00907500" w:rsidP="00B55C21">
            <w:pPr>
              <w:pStyle w:val="rvps2"/>
              <w:shd w:val="clear" w:color="auto" w:fill="FFFFFF"/>
              <w:spacing w:before="0" w:beforeAutospacing="0" w:after="0" w:afterAutospacing="0" w:line="252" w:lineRule="auto"/>
              <w:ind w:firstLine="323"/>
              <w:jc w:val="both"/>
              <w:rPr>
                <w:lang w:val="uk-UA"/>
              </w:rPr>
            </w:pPr>
            <w:r>
              <w:rPr>
                <w:lang w:val="uk-UA"/>
              </w:rPr>
              <w:t>прізвище, ім'я, по батькові кандидата;</w:t>
            </w:r>
          </w:p>
          <w:p w14:paraId="0635C4F9" w14:textId="77777777" w:rsidR="00907500" w:rsidRDefault="00907500" w:rsidP="00B55C21">
            <w:pPr>
              <w:pStyle w:val="rvps2"/>
              <w:shd w:val="clear" w:color="auto" w:fill="FFFFFF"/>
              <w:spacing w:before="0" w:beforeAutospacing="0" w:after="0" w:afterAutospacing="0" w:line="252" w:lineRule="auto"/>
              <w:ind w:firstLine="323"/>
              <w:jc w:val="both"/>
              <w:rPr>
                <w:lang w:val="uk-UA"/>
              </w:rPr>
            </w:pPr>
            <w:r>
              <w:rPr>
                <w:lang w:val="uk-UA"/>
              </w:rPr>
              <w:t>реквізити документа, що посвідчує особу та підтверджує громадянство України;</w:t>
            </w:r>
          </w:p>
          <w:p w14:paraId="57D243EC" w14:textId="77777777" w:rsidR="00907500" w:rsidRDefault="00907500" w:rsidP="00B55C21">
            <w:pPr>
              <w:pStyle w:val="rvps2"/>
              <w:shd w:val="clear" w:color="auto" w:fill="FFFFFF"/>
              <w:spacing w:before="0" w:beforeAutospacing="0" w:after="0" w:afterAutospacing="0" w:line="252" w:lineRule="auto"/>
              <w:ind w:firstLine="323"/>
              <w:jc w:val="both"/>
              <w:rPr>
                <w:lang w:val="uk-UA"/>
              </w:rPr>
            </w:pPr>
            <w:r>
              <w:rPr>
                <w:lang w:val="uk-UA"/>
              </w:rPr>
              <w:t>підтвердження наявності відповідного ступеня вищої освіти;</w:t>
            </w:r>
          </w:p>
          <w:p w14:paraId="388488CE" w14:textId="77777777" w:rsidR="00907500" w:rsidRDefault="00907500" w:rsidP="00B55C21">
            <w:pPr>
              <w:pStyle w:val="rvps2"/>
              <w:shd w:val="clear" w:color="auto" w:fill="FFFFFF"/>
              <w:spacing w:before="0" w:beforeAutospacing="0" w:after="0" w:afterAutospacing="0" w:line="252" w:lineRule="auto"/>
              <w:ind w:firstLine="323"/>
              <w:jc w:val="both"/>
              <w:rPr>
                <w:lang w:val="uk-UA"/>
              </w:rPr>
            </w:pPr>
            <w:r>
              <w:rPr>
                <w:lang w:val="uk-UA"/>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4F811908" w14:textId="77777777" w:rsidR="00907500" w:rsidRDefault="00907500" w:rsidP="00B55C21">
            <w:pPr>
              <w:pStyle w:val="rvps2"/>
              <w:shd w:val="clear" w:color="auto" w:fill="FFFFFF"/>
              <w:spacing w:before="0" w:beforeAutospacing="0" w:after="0" w:afterAutospacing="0" w:line="252" w:lineRule="auto"/>
              <w:jc w:val="both"/>
              <w:rPr>
                <w:lang w:val="uk-UA"/>
              </w:rPr>
            </w:pPr>
            <w:r>
              <w:rPr>
                <w:lang w:val="uk-UA"/>
              </w:rPr>
              <w:t xml:space="preserve">3) заяву, в якій повідомляє, що до неї не застосовуються заборони, визначені частиною третьою або четвертою статті 1 </w:t>
            </w:r>
            <w:r>
              <w:rPr>
                <w:lang w:val="uk-UA"/>
              </w:rPr>
              <w:lastRenderedPageBreak/>
              <w:t>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26AA2BB6" w14:textId="77777777" w:rsidR="00907500" w:rsidRDefault="00907500" w:rsidP="00B55C21">
            <w:pPr>
              <w:pStyle w:val="rvps2"/>
              <w:shd w:val="clear" w:color="auto" w:fill="FFFFFF"/>
              <w:spacing w:before="0" w:beforeAutospacing="0" w:after="0" w:afterAutospacing="0" w:line="256" w:lineRule="auto"/>
              <w:jc w:val="both"/>
              <w:rPr>
                <w:lang w:val="uk-UA"/>
              </w:rPr>
            </w:pPr>
            <w:r>
              <w:rPr>
                <w:lang w:val="uk-UA"/>
              </w:rPr>
              <w:t xml:space="preserve">4) </w:t>
            </w:r>
            <w:r>
              <w:rPr>
                <w:rFonts w:eastAsiaTheme="minorHAnsi"/>
                <w:lang w:val="x-none" w:eastAsia="en-US"/>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rFonts w:eastAsiaTheme="minorHAnsi"/>
                <w:lang w:val="uk-UA" w:eastAsia="en-US"/>
              </w:rPr>
              <w:t>.</w:t>
            </w:r>
          </w:p>
          <w:p w14:paraId="695BBCDB" w14:textId="77777777" w:rsidR="00907500" w:rsidRDefault="00907500" w:rsidP="00B55C21">
            <w:pPr>
              <w:pStyle w:val="rvps2"/>
              <w:shd w:val="clear" w:color="auto" w:fill="FFFFFF"/>
              <w:spacing w:before="0" w:beforeAutospacing="0" w:after="0" w:afterAutospacing="0" w:line="256" w:lineRule="auto"/>
              <w:ind w:firstLine="157"/>
              <w:jc w:val="both"/>
              <w:rPr>
                <w:lang w:val="uk-UA"/>
              </w:rPr>
            </w:pPr>
            <w:r>
              <w:rPr>
                <w:lang w:val="uk-UA"/>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14:paraId="7F69124B" w14:textId="77777777" w:rsidR="00907500" w:rsidRDefault="00907500" w:rsidP="00B55C21">
            <w:pPr>
              <w:pStyle w:val="rvps2"/>
              <w:shd w:val="clear" w:color="auto" w:fill="FFFFFF"/>
              <w:spacing w:before="0" w:beforeAutospacing="0" w:after="0" w:afterAutospacing="0" w:line="256" w:lineRule="auto"/>
              <w:ind w:firstLine="157"/>
              <w:jc w:val="both"/>
              <w:rPr>
                <w:lang w:val="uk-UA"/>
              </w:rPr>
            </w:pPr>
            <w:r>
              <w:rPr>
                <w:lang w:val="uk-UA"/>
              </w:rPr>
              <w:t>На електронні документи, що подаються для участі у конкурсі, накладається кваліфікований електронний підпис кандидата.</w:t>
            </w:r>
          </w:p>
          <w:p w14:paraId="7CEFC74C" w14:textId="77777777" w:rsidR="00907500" w:rsidRDefault="00907500" w:rsidP="00B55C21">
            <w:pPr>
              <w:pStyle w:val="rvps2"/>
              <w:shd w:val="clear" w:color="auto" w:fill="FFFFFF"/>
              <w:spacing w:before="0" w:beforeAutospacing="0" w:after="0" w:afterAutospacing="0" w:line="256" w:lineRule="auto"/>
              <w:ind w:firstLine="157"/>
              <w:jc w:val="both"/>
              <w:rPr>
                <w:lang w:val="uk-UA"/>
              </w:rPr>
            </w:pPr>
            <w:r>
              <w:rPr>
                <w:lang w:val="uk-UA"/>
              </w:rPr>
              <w:t>Державні службовці державного органу, в якому проводиться конкурс, які бажають взяти участь у конкурсі, подають лише заяву про участь у конкурсі.</w:t>
            </w:r>
          </w:p>
          <w:p w14:paraId="15BD98C9" w14:textId="77777777" w:rsidR="00907500" w:rsidRDefault="00907500" w:rsidP="00B55C21">
            <w:pPr>
              <w:spacing w:line="256" w:lineRule="auto"/>
              <w:ind w:right="140"/>
              <w:jc w:val="both"/>
              <w:rPr>
                <w:b/>
                <w:bCs/>
                <w:lang w:val="uk-UA" w:eastAsia="uk-UA"/>
              </w:rPr>
            </w:pPr>
            <w:r>
              <w:rPr>
                <w:b/>
                <w:bCs/>
                <w:lang w:val="uk-UA" w:eastAsia="uk-UA"/>
              </w:rPr>
              <w:t>Термін прийняття документів:</w:t>
            </w:r>
          </w:p>
          <w:p w14:paraId="259B1955" w14:textId="77777777" w:rsidR="00907500" w:rsidRDefault="00907500" w:rsidP="00B55C21">
            <w:pPr>
              <w:spacing w:line="252" w:lineRule="auto"/>
              <w:textAlignment w:val="baseline"/>
              <w:rPr>
                <w:b/>
                <w:color w:val="000000" w:themeColor="text1"/>
                <w:szCs w:val="22"/>
                <w:lang w:val="uk-UA" w:eastAsia="en-US"/>
              </w:rPr>
            </w:pPr>
            <w:r w:rsidRPr="008123F2">
              <w:rPr>
                <w:b/>
                <w:lang w:val="uk-UA" w:eastAsia="en-US"/>
              </w:rPr>
              <w:t>до 12 год. 00 хв. 31 січня 2022 року</w:t>
            </w:r>
          </w:p>
        </w:tc>
      </w:tr>
      <w:tr w:rsidR="00907500" w14:paraId="6A096FCB"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6D8673F0" w14:textId="77777777" w:rsidR="00907500" w:rsidRDefault="00907500" w:rsidP="00B55C21">
            <w:pPr>
              <w:spacing w:line="252" w:lineRule="auto"/>
              <w:textAlignment w:val="baseline"/>
              <w:rPr>
                <w:lang w:val="uk-UA" w:eastAsia="en-US"/>
              </w:rPr>
            </w:pPr>
            <w:r>
              <w:rPr>
                <w:lang w:val="uk-UA" w:eastAsia="en-US"/>
              </w:rPr>
              <w:lastRenderedPageBreak/>
              <w:t xml:space="preserve">Додаткові (необов'язкові) </w:t>
            </w:r>
          </w:p>
          <w:p w14:paraId="5A1AB03A" w14:textId="77777777" w:rsidR="00907500" w:rsidRDefault="00907500" w:rsidP="00B55C21">
            <w:pPr>
              <w:spacing w:line="252" w:lineRule="auto"/>
              <w:textAlignment w:val="baseline"/>
              <w:rPr>
                <w:lang w:val="uk-UA" w:eastAsia="en-US"/>
              </w:rPr>
            </w:pPr>
            <w:r>
              <w:rPr>
                <w:lang w:val="uk-UA" w:eastAsia="en-US"/>
              </w:rPr>
              <w:t>документи</w:t>
            </w:r>
          </w:p>
        </w:tc>
        <w:tc>
          <w:tcPr>
            <w:tcW w:w="6686" w:type="dxa"/>
            <w:tcBorders>
              <w:top w:val="single" w:sz="6" w:space="0" w:color="000000"/>
              <w:left w:val="single" w:sz="6" w:space="0" w:color="000000"/>
              <w:bottom w:val="single" w:sz="6" w:space="0" w:color="000000"/>
              <w:right w:val="single" w:sz="6" w:space="0" w:color="000000"/>
            </w:tcBorders>
            <w:hideMark/>
          </w:tcPr>
          <w:p w14:paraId="4CE78C98" w14:textId="77777777" w:rsidR="00907500" w:rsidRDefault="00907500" w:rsidP="00B55C21">
            <w:pPr>
              <w:spacing w:line="252" w:lineRule="auto"/>
              <w:textAlignment w:val="baseline"/>
              <w:rPr>
                <w:lang w:val="uk-UA" w:eastAsia="en-US"/>
              </w:rPr>
            </w:pPr>
            <w:r>
              <w:rPr>
                <w:lang w:val="uk-UA" w:eastAsia="en-US"/>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907500" w14:paraId="7E14FD69" w14:textId="77777777" w:rsidTr="00B55C21">
        <w:trPr>
          <w:trHeight w:val="697"/>
        </w:trPr>
        <w:tc>
          <w:tcPr>
            <w:tcW w:w="3007" w:type="dxa"/>
            <w:tcBorders>
              <w:top w:val="single" w:sz="6" w:space="0" w:color="000000"/>
              <w:left w:val="single" w:sz="6" w:space="0" w:color="000000"/>
              <w:bottom w:val="single" w:sz="6" w:space="0" w:color="000000"/>
              <w:right w:val="single" w:sz="6" w:space="0" w:color="000000"/>
            </w:tcBorders>
            <w:hideMark/>
          </w:tcPr>
          <w:p w14:paraId="0712B104" w14:textId="77777777" w:rsidR="00907500" w:rsidRDefault="00907500" w:rsidP="00B55C21">
            <w:pPr>
              <w:spacing w:line="252" w:lineRule="auto"/>
              <w:textAlignment w:val="baseline"/>
              <w:rPr>
                <w:bCs/>
                <w:lang w:val="uk-UA" w:eastAsia="en-US"/>
              </w:rPr>
            </w:pPr>
            <w:r>
              <w:rPr>
                <w:bCs/>
                <w:lang w:val="uk-UA" w:eastAsia="en-US"/>
              </w:rPr>
              <w:t>Дата і час початку проведення тестування кандидатів. Місце або спосіб проведення тестування. Місце або спосіб проведення співбесіди (із зазначенням електронної платформи для комунікації дистанційно)</w:t>
            </w:r>
          </w:p>
        </w:tc>
        <w:tc>
          <w:tcPr>
            <w:tcW w:w="6686" w:type="dxa"/>
            <w:tcBorders>
              <w:top w:val="single" w:sz="6" w:space="0" w:color="000000"/>
              <w:left w:val="single" w:sz="6" w:space="0" w:color="000000"/>
              <w:bottom w:val="single" w:sz="6" w:space="0" w:color="000000"/>
              <w:right w:val="single" w:sz="6" w:space="0" w:color="000000"/>
            </w:tcBorders>
            <w:hideMark/>
          </w:tcPr>
          <w:p w14:paraId="731D9A00" w14:textId="77777777" w:rsidR="00907500" w:rsidRPr="008123F2" w:rsidRDefault="00907500" w:rsidP="00B55C21">
            <w:pPr>
              <w:spacing w:line="252" w:lineRule="auto"/>
              <w:textAlignment w:val="baseline"/>
              <w:rPr>
                <w:b/>
                <w:lang w:val="uk-UA" w:eastAsia="en-US"/>
              </w:rPr>
            </w:pPr>
            <w:r>
              <w:rPr>
                <w:b/>
                <w:lang w:val="uk-UA" w:eastAsia="en-US"/>
              </w:rPr>
              <w:t>02</w:t>
            </w:r>
            <w:r w:rsidRPr="008123F2">
              <w:rPr>
                <w:b/>
                <w:lang w:val="uk-UA" w:eastAsia="en-US"/>
              </w:rPr>
              <w:t xml:space="preserve"> </w:t>
            </w:r>
            <w:r>
              <w:rPr>
                <w:b/>
                <w:lang w:val="uk-UA" w:eastAsia="en-US"/>
              </w:rPr>
              <w:t>лютого</w:t>
            </w:r>
            <w:r w:rsidRPr="008123F2">
              <w:rPr>
                <w:b/>
                <w:lang w:val="uk-UA" w:eastAsia="en-US"/>
              </w:rPr>
              <w:t xml:space="preserve"> 2022 року о 09 год. 00 хв.</w:t>
            </w:r>
          </w:p>
          <w:p w14:paraId="51A9F101" w14:textId="77777777" w:rsidR="00907500" w:rsidRDefault="00907500" w:rsidP="00B55C21">
            <w:pPr>
              <w:spacing w:line="252" w:lineRule="auto"/>
              <w:textAlignment w:val="baseline"/>
              <w:rPr>
                <w:b/>
                <w:lang w:val="uk-UA" w:eastAsia="en-US"/>
              </w:rPr>
            </w:pPr>
            <w:r>
              <w:rPr>
                <w:b/>
                <w:lang w:val="uk-UA" w:eastAsia="en-US"/>
              </w:rPr>
              <w:t>вул. Київська, буд. 23, м. Чернігів</w:t>
            </w:r>
          </w:p>
          <w:p w14:paraId="7F8F88B4" w14:textId="77777777" w:rsidR="00907500" w:rsidRDefault="00907500" w:rsidP="00B55C21">
            <w:pPr>
              <w:spacing w:line="252" w:lineRule="auto"/>
              <w:textAlignment w:val="baseline"/>
              <w:rPr>
                <w:b/>
                <w:lang w:val="uk-UA" w:eastAsia="en-US"/>
              </w:rPr>
            </w:pPr>
            <w:r>
              <w:rPr>
                <w:b/>
                <w:lang w:val="uk-UA" w:eastAsia="en-US"/>
              </w:rPr>
              <w:t>вул. Київська, буд. 23, м. Чернігів</w:t>
            </w:r>
          </w:p>
          <w:p w14:paraId="407C5D53" w14:textId="77777777" w:rsidR="00907500" w:rsidRDefault="00907500" w:rsidP="00B55C21">
            <w:pPr>
              <w:spacing w:line="252" w:lineRule="auto"/>
              <w:textAlignment w:val="baseline"/>
              <w:rPr>
                <w:lang w:val="uk-UA" w:eastAsia="en-US"/>
              </w:rPr>
            </w:pPr>
            <w:r>
              <w:rPr>
                <w:noProof/>
                <w:lang w:val="uk-UA"/>
              </w:rPr>
              <w:t>(при собі необхідно мати паспорт)</w:t>
            </w:r>
          </w:p>
        </w:tc>
      </w:tr>
      <w:tr w:rsidR="00907500" w14:paraId="20878BBA" w14:textId="77777777" w:rsidTr="00B55C21">
        <w:trPr>
          <w:trHeight w:val="697"/>
        </w:trPr>
        <w:tc>
          <w:tcPr>
            <w:tcW w:w="3007" w:type="dxa"/>
            <w:tcBorders>
              <w:top w:val="single" w:sz="6" w:space="0" w:color="000000"/>
              <w:left w:val="single" w:sz="6" w:space="0" w:color="000000"/>
              <w:bottom w:val="single" w:sz="6" w:space="0" w:color="000000"/>
              <w:right w:val="single" w:sz="6" w:space="0" w:color="000000"/>
            </w:tcBorders>
            <w:hideMark/>
          </w:tcPr>
          <w:p w14:paraId="064A9132" w14:textId="77777777" w:rsidR="00907500" w:rsidRDefault="00907500" w:rsidP="00B55C21">
            <w:pPr>
              <w:spacing w:line="252" w:lineRule="auto"/>
              <w:textAlignment w:val="baseline"/>
              <w:rPr>
                <w:bCs/>
                <w:lang w:val="uk-UA" w:eastAsia="en-US"/>
              </w:rPr>
            </w:pPr>
            <w:r>
              <w:rPr>
                <w:bCs/>
                <w:lang w:val="uk-UA" w:eastAsia="en-US"/>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686" w:type="dxa"/>
            <w:tcBorders>
              <w:top w:val="single" w:sz="6" w:space="0" w:color="000000"/>
              <w:left w:val="single" w:sz="6" w:space="0" w:color="000000"/>
              <w:bottom w:val="single" w:sz="6" w:space="0" w:color="000000"/>
              <w:right w:val="single" w:sz="6" w:space="0" w:color="000000"/>
            </w:tcBorders>
          </w:tcPr>
          <w:p w14:paraId="75B0DBF0" w14:textId="77777777" w:rsidR="00907500" w:rsidRDefault="00907500" w:rsidP="00B55C21">
            <w:pPr>
              <w:spacing w:line="252" w:lineRule="auto"/>
              <w:textAlignment w:val="baseline"/>
              <w:rPr>
                <w:b/>
                <w:lang w:val="uk-UA" w:eastAsia="en-US"/>
              </w:rPr>
            </w:pPr>
            <w:r>
              <w:rPr>
                <w:b/>
                <w:lang w:val="uk-UA" w:eastAsia="en-US"/>
              </w:rPr>
              <w:t xml:space="preserve">вул. Київська, буд. 23, м. Чернігів, </w:t>
            </w:r>
            <w:r>
              <w:rPr>
                <w:bCs/>
                <w:lang w:val="uk-UA" w:eastAsia="en-US"/>
              </w:rPr>
              <w:t>за фізичної присутності кандидата.</w:t>
            </w:r>
          </w:p>
          <w:p w14:paraId="1CF28FE8" w14:textId="77777777" w:rsidR="00907500" w:rsidRDefault="00907500" w:rsidP="00B55C21">
            <w:pPr>
              <w:spacing w:line="252" w:lineRule="auto"/>
              <w:textAlignment w:val="baseline"/>
              <w:rPr>
                <w:b/>
                <w:lang w:val="uk-UA" w:eastAsia="en-US"/>
              </w:rPr>
            </w:pPr>
          </w:p>
        </w:tc>
      </w:tr>
      <w:tr w:rsidR="00907500" w14:paraId="7A3E594C"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0B082D40" w14:textId="77777777" w:rsidR="00907500" w:rsidRDefault="00907500" w:rsidP="00B55C21">
            <w:pPr>
              <w:spacing w:line="252" w:lineRule="auto"/>
              <w:textAlignment w:val="baseline"/>
              <w:rPr>
                <w:lang w:val="uk-UA" w:eastAsia="en-US"/>
              </w:rPr>
            </w:pPr>
            <w:r>
              <w:rPr>
                <w:lang w:val="uk-UA" w:eastAsia="en-US"/>
              </w:rPr>
              <w:t xml:space="preserve">Прізвище, ім'я та по батькові, номер телефону та адреса електронної пошти особи, яка надає додаткову інформацію з </w:t>
            </w:r>
            <w:r>
              <w:rPr>
                <w:lang w:val="uk-UA" w:eastAsia="en-US"/>
              </w:rPr>
              <w:lastRenderedPageBreak/>
              <w:t>питань проведення конкурсу</w:t>
            </w:r>
          </w:p>
        </w:tc>
        <w:tc>
          <w:tcPr>
            <w:tcW w:w="6686" w:type="dxa"/>
            <w:tcBorders>
              <w:top w:val="single" w:sz="6" w:space="0" w:color="000000"/>
              <w:left w:val="single" w:sz="6" w:space="0" w:color="000000"/>
              <w:bottom w:val="single" w:sz="6" w:space="0" w:color="000000"/>
              <w:right w:val="single" w:sz="6" w:space="0" w:color="000000"/>
            </w:tcBorders>
          </w:tcPr>
          <w:p w14:paraId="53BC9916" w14:textId="77777777" w:rsidR="00907500" w:rsidRDefault="00907500" w:rsidP="00B55C21">
            <w:pPr>
              <w:spacing w:line="360" w:lineRule="auto"/>
              <w:textAlignment w:val="baseline"/>
              <w:rPr>
                <w:b/>
                <w:lang w:val="uk-UA" w:eastAsia="en-US"/>
              </w:rPr>
            </w:pPr>
            <w:r>
              <w:rPr>
                <w:b/>
                <w:lang w:val="uk-UA" w:eastAsia="en-US"/>
              </w:rPr>
              <w:lastRenderedPageBreak/>
              <w:t>Латарія Максим Юрійович</w:t>
            </w:r>
          </w:p>
          <w:p w14:paraId="0549BA9C" w14:textId="77777777" w:rsidR="00907500" w:rsidRDefault="00907500" w:rsidP="00B55C21">
            <w:pPr>
              <w:spacing w:line="360" w:lineRule="auto"/>
              <w:textAlignment w:val="baseline"/>
              <w:rPr>
                <w:lang w:val="uk-UA" w:eastAsia="en-US"/>
              </w:rPr>
            </w:pPr>
            <w:proofErr w:type="spellStart"/>
            <w:r>
              <w:rPr>
                <w:lang w:val="uk-UA" w:eastAsia="en-US"/>
              </w:rPr>
              <w:t>тел</w:t>
            </w:r>
            <w:proofErr w:type="spellEnd"/>
            <w:r>
              <w:rPr>
                <w:lang w:val="uk-UA" w:eastAsia="en-US"/>
              </w:rPr>
              <w:t>. (0462) 665-500</w:t>
            </w:r>
          </w:p>
          <w:p w14:paraId="7888AF70" w14:textId="77777777" w:rsidR="00907500" w:rsidRDefault="00907500" w:rsidP="00B55C21">
            <w:pPr>
              <w:spacing w:line="360" w:lineRule="auto"/>
              <w:textAlignment w:val="baseline"/>
              <w:rPr>
                <w:lang w:val="uk-UA" w:eastAsia="en-US"/>
              </w:rPr>
            </w:pPr>
            <w:r>
              <w:rPr>
                <w:color w:val="000000"/>
                <w:lang w:val="uk-UA" w:eastAsia="en-US"/>
              </w:rPr>
              <w:t>e-</w:t>
            </w:r>
            <w:proofErr w:type="spellStart"/>
            <w:r>
              <w:rPr>
                <w:color w:val="000000"/>
                <w:lang w:val="uk-UA" w:eastAsia="en-US"/>
              </w:rPr>
              <w:t>mail</w:t>
            </w:r>
            <w:proofErr w:type="spellEnd"/>
            <w:r>
              <w:rPr>
                <w:color w:val="000000"/>
                <w:spacing w:val="-8"/>
                <w:lang w:val="uk-UA" w:eastAsia="en-US"/>
              </w:rPr>
              <w:t xml:space="preserve">: </w:t>
            </w:r>
            <w:hyperlink r:id="rId5" w:history="1">
              <w:r>
                <w:rPr>
                  <w:rStyle w:val="a3"/>
                  <w:lang w:val="uk-UA" w:eastAsia="en-US"/>
                </w:rPr>
                <w:t>latariya@adm.cn.court.gov.ua</w:t>
              </w:r>
            </w:hyperlink>
          </w:p>
          <w:p w14:paraId="2EBF4171" w14:textId="77777777" w:rsidR="00907500" w:rsidRDefault="00907500" w:rsidP="00B55C21">
            <w:pPr>
              <w:spacing w:line="360" w:lineRule="auto"/>
              <w:textAlignment w:val="baseline"/>
              <w:rPr>
                <w:lang w:val="uk-UA" w:eastAsia="en-US"/>
              </w:rPr>
            </w:pPr>
          </w:p>
        </w:tc>
      </w:tr>
      <w:tr w:rsidR="00907500" w14:paraId="7CF26368" w14:textId="77777777" w:rsidTr="00B55C21">
        <w:tc>
          <w:tcPr>
            <w:tcW w:w="9693" w:type="dxa"/>
            <w:gridSpan w:val="2"/>
            <w:tcBorders>
              <w:top w:val="single" w:sz="6" w:space="0" w:color="000000"/>
              <w:left w:val="single" w:sz="6" w:space="0" w:color="000000"/>
              <w:bottom w:val="single" w:sz="6" w:space="0" w:color="000000"/>
              <w:right w:val="single" w:sz="6" w:space="0" w:color="000000"/>
            </w:tcBorders>
            <w:hideMark/>
          </w:tcPr>
          <w:p w14:paraId="44F4C33A" w14:textId="77777777" w:rsidR="00907500" w:rsidRDefault="00907500" w:rsidP="00B55C21">
            <w:pPr>
              <w:spacing w:before="80" w:after="80" w:line="252" w:lineRule="auto"/>
              <w:jc w:val="center"/>
              <w:textAlignment w:val="baseline"/>
              <w:rPr>
                <w:szCs w:val="22"/>
                <w:lang w:val="uk-UA" w:eastAsia="en-US"/>
              </w:rPr>
            </w:pPr>
            <w:r>
              <w:rPr>
                <w:szCs w:val="22"/>
                <w:lang w:val="uk-UA" w:eastAsia="en-US"/>
              </w:rPr>
              <w:t>Кваліфікаційні вимоги</w:t>
            </w:r>
          </w:p>
        </w:tc>
      </w:tr>
      <w:tr w:rsidR="00907500" w14:paraId="046E3107"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79DC76BA" w14:textId="77777777" w:rsidR="00907500" w:rsidRDefault="00907500" w:rsidP="00B55C21">
            <w:pPr>
              <w:spacing w:line="252" w:lineRule="auto"/>
              <w:textAlignment w:val="baseline"/>
              <w:rPr>
                <w:color w:val="000000"/>
                <w:lang w:val="uk-UA" w:eastAsia="en-US"/>
              </w:rPr>
            </w:pPr>
            <w:r>
              <w:rPr>
                <w:color w:val="000000"/>
                <w:lang w:val="uk-UA" w:eastAsia="en-US"/>
              </w:rPr>
              <w:t>Освіта</w:t>
            </w:r>
          </w:p>
        </w:tc>
        <w:tc>
          <w:tcPr>
            <w:tcW w:w="6686" w:type="dxa"/>
            <w:tcBorders>
              <w:top w:val="single" w:sz="6" w:space="0" w:color="000000"/>
              <w:left w:val="single" w:sz="6" w:space="0" w:color="000000"/>
              <w:bottom w:val="single" w:sz="6" w:space="0" w:color="000000"/>
              <w:right w:val="single" w:sz="6" w:space="0" w:color="000000"/>
            </w:tcBorders>
            <w:hideMark/>
          </w:tcPr>
          <w:p w14:paraId="19C3B7C8" w14:textId="77777777" w:rsidR="00907500" w:rsidRDefault="00907500" w:rsidP="00B55C21">
            <w:pPr>
              <w:spacing w:line="252" w:lineRule="auto"/>
              <w:textAlignment w:val="baseline"/>
              <w:rPr>
                <w:color w:val="FF0000"/>
                <w:szCs w:val="22"/>
                <w:lang w:val="uk-UA" w:eastAsia="en-US"/>
              </w:rPr>
            </w:pPr>
            <w:r>
              <w:rPr>
                <w:bCs/>
                <w:lang w:val="uk-UA" w:eastAsia="en-US"/>
              </w:rPr>
              <w:t>вища, не нижче ступеня молодшого бакалавра або бакалавра</w:t>
            </w:r>
            <w:r>
              <w:rPr>
                <w:lang w:val="uk-UA"/>
              </w:rPr>
              <w:t xml:space="preserve"> в галузі знань «Право»</w:t>
            </w:r>
          </w:p>
        </w:tc>
      </w:tr>
      <w:tr w:rsidR="00907500" w14:paraId="0745EA08"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125B83F5" w14:textId="77777777" w:rsidR="00907500" w:rsidRPr="008E08AD" w:rsidRDefault="00907500" w:rsidP="00B55C21">
            <w:pPr>
              <w:spacing w:line="252" w:lineRule="auto"/>
              <w:textAlignment w:val="baseline"/>
              <w:rPr>
                <w:color w:val="000000"/>
                <w:lang w:val="uk-UA" w:eastAsia="en-US"/>
              </w:rPr>
            </w:pPr>
            <w:r w:rsidRPr="008E08AD">
              <w:rPr>
                <w:rStyle w:val="FontStyle15"/>
                <w:lang w:val="uk-UA" w:eastAsia="uk-UA"/>
              </w:rPr>
              <w:t>Досвід роботи</w:t>
            </w:r>
          </w:p>
        </w:tc>
        <w:tc>
          <w:tcPr>
            <w:tcW w:w="6686" w:type="dxa"/>
            <w:tcBorders>
              <w:top w:val="single" w:sz="6" w:space="0" w:color="000000"/>
              <w:left w:val="single" w:sz="6" w:space="0" w:color="000000"/>
              <w:bottom w:val="single" w:sz="6" w:space="0" w:color="000000"/>
              <w:right w:val="single" w:sz="6" w:space="0" w:color="000000"/>
            </w:tcBorders>
            <w:hideMark/>
          </w:tcPr>
          <w:p w14:paraId="5BE1FA23" w14:textId="77777777" w:rsidR="00907500" w:rsidRDefault="00907500" w:rsidP="00B55C21">
            <w:pPr>
              <w:spacing w:line="252" w:lineRule="auto"/>
              <w:textAlignment w:val="baseline"/>
              <w:rPr>
                <w:rStyle w:val="FontStyle15"/>
                <w:color w:val="FF0000"/>
                <w:sz w:val="22"/>
                <w:szCs w:val="22"/>
                <w:lang w:eastAsia="uk-UA"/>
              </w:rPr>
            </w:pPr>
            <w:r>
              <w:rPr>
                <w:lang w:val="uk-UA" w:eastAsia="en-US"/>
              </w:rPr>
              <w:t>не потребує</w:t>
            </w:r>
          </w:p>
        </w:tc>
      </w:tr>
      <w:tr w:rsidR="00907500" w14:paraId="7DBD8EF3"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202FFC2A" w14:textId="77777777" w:rsidR="00907500" w:rsidRDefault="00907500" w:rsidP="00B55C21">
            <w:pPr>
              <w:spacing w:line="252" w:lineRule="auto"/>
              <w:textAlignment w:val="baseline"/>
              <w:rPr>
                <w:color w:val="000000"/>
                <w:lang w:eastAsia="en-US"/>
              </w:rPr>
            </w:pPr>
            <w:r>
              <w:rPr>
                <w:color w:val="000000"/>
                <w:lang w:val="uk-UA" w:eastAsia="en-US"/>
              </w:rPr>
              <w:t>Володіння державною мовою</w:t>
            </w:r>
          </w:p>
        </w:tc>
        <w:tc>
          <w:tcPr>
            <w:tcW w:w="6686" w:type="dxa"/>
            <w:tcBorders>
              <w:top w:val="single" w:sz="6" w:space="0" w:color="000000"/>
              <w:left w:val="single" w:sz="6" w:space="0" w:color="000000"/>
              <w:bottom w:val="single" w:sz="6" w:space="0" w:color="000000"/>
              <w:right w:val="single" w:sz="6" w:space="0" w:color="000000"/>
            </w:tcBorders>
            <w:hideMark/>
          </w:tcPr>
          <w:p w14:paraId="6BE9A721" w14:textId="77777777" w:rsidR="00907500" w:rsidRDefault="00907500" w:rsidP="00B55C21">
            <w:pPr>
              <w:spacing w:line="252" w:lineRule="auto"/>
              <w:textAlignment w:val="baseline"/>
              <w:rPr>
                <w:color w:val="FF0000"/>
                <w:szCs w:val="22"/>
                <w:lang w:val="uk-UA" w:eastAsia="en-US"/>
              </w:rPr>
            </w:pPr>
            <w:r>
              <w:rPr>
                <w:szCs w:val="22"/>
                <w:lang w:val="uk-UA" w:eastAsia="en-US"/>
              </w:rPr>
              <w:t>вільне володіння державною мовою</w:t>
            </w:r>
          </w:p>
        </w:tc>
      </w:tr>
      <w:tr w:rsidR="00907500" w14:paraId="71116E10" w14:textId="77777777" w:rsidTr="00B55C21">
        <w:tc>
          <w:tcPr>
            <w:tcW w:w="9693" w:type="dxa"/>
            <w:gridSpan w:val="2"/>
            <w:tcBorders>
              <w:top w:val="single" w:sz="6" w:space="0" w:color="000000"/>
              <w:left w:val="single" w:sz="6" w:space="0" w:color="000000"/>
              <w:bottom w:val="single" w:sz="6" w:space="0" w:color="000000"/>
              <w:right w:val="single" w:sz="6" w:space="0" w:color="000000"/>
            </w:tcBorders>
            <w:hideMark/>
          </w:tcPr>
          <w:p w14:paraId="6C220B1E" w14:textId="77777777" w:rsidR="00907500" w:rsidRDefault="00907500" w:rsidP="00B55C21">
            <w:pPr>
              <w:spacing w:before="80" w:after="80" w:line="252" w:lineRule="auto"/>
              <w:jc w:val="center"/>
              <w:textAlignment w:val="baseline"/>
              <w:rPr>
                <w:szCs w:val="22"/>
                <w:lang w:val="uk-UA" w:eastAsia="en-US"/>
              </w:rPr>
            </w:pPr>
            <w:r>
              <w:rPr>
                <w:szCs w:val="22"/>
                <w:lang w:val="uk-UA" w:eastAsia="en-US"/>
              </w:rPr>
              <w:t>Вимоги до компетентності</w:t>
            </w:r>
          </w:p>
        </w:tc>
      </w:tr>
      <w:tr w:rsidR="00907500" w14:paraId="09F5407B" w14:textId="77777777" w:rsidTr="00B55C21">
        <w:trPr>
          <w:trHeight w:val="339"/>
        </w:trPr>
        <w:tc>
          <w:tcPr>
            <w:tcW w:w="3007" w:type="dxa"/>
            <w:tcBorders>
              <w:top w:val="single" w:sz="6" w:space="0" w:color="000000"/>
              <w:left w:val="single" w:sz="6" w:space="0" w:color="000000"/>
              <w:bottom w:val="single" w:sz="6" w:space="0" w:color="000000"/>
              <w:right w:val="single" w:sz="6" w:space="0" w:color="000000"/>
            </w:tcBorders>
            <w:hideMark/>
          </w:tcPr>
          <w:p w14:paraId="44B858DE" w14:textId="77777777" w:rsidR="00907500" w:rsidRDefault="00907500" w:rsidP="00B55C21">
            <w:pPr>
              <w:tabs>
                <w:tab w:val="left" w:pos="1380"/>
              </w:tabs>
              <w:spacing w:line="252" w:lineRule="auto"/>
              <w:jc w:val="center"/>
              <w:textAlignment w:val="baseline"/>
              <w:rPr>
                <w:color w:val="000000"/>
                <w:lang w:val="uk-UA" w:eastAsia="en-US"/>
              </w:rPr>
            </w:pPr>
            <w:r>
              <w:rPr>
                <w:color w:val="000000"/>
                <w:lang w:val="uk-UA" w:eastAsia="en-US"/>
              </w:rPr>
              <w:t>Вимога</w:t>
            </w:r>
          </w:p>
        </w:tc>
        <w:tc>
          <w:tcPr>
            <w:tcW w:w="6686" w:type="dxa"/>
            <w:tcBorders>
              <w:top w:val="single" w:sz="6" w:space="0" w:color="000000"/>
              <w:left w:val="single" w:sz="6" w:space="0" w:color="000000"/>
              <w:bottom w:val="single" w:sz="6" w:space="0" w:color="000000"/>
              <w:right w:val="single" w:sz="6" w:space="0" w:color="000000"/>
            </w:tcBorders>
            <w:hideMark/>
          </w:tcPr>
          <w:p w14:paraId="6F361CA1" w14:textId="77777777" w:rsidR="00907500" w:rsidRDefault="00907500" w:rsidP="00B55C21">
            <w:pPr>
              <w:spacing w:line="252" w:lineRule="auto"/>
              <w:jc w:val="center"/>
              <w:textAlignment w:val="baseline"/>
              <w:rPr>
                <w:color w:val="000000"/>
                <w:szCs w:val="22"/>
                <w:lang w:val="uk-UA" w:eastAsia="en-US"/>
              </w:rPr>
            </w:pPr>
            <w:r>
              <w:rPr>
                <w:color w:val="000000"/>
                <w:szCs w:val="22"/>
                <w:lang w:val="uk-UA" w:eastAsia="en-US"/>
              </w:rPr>
              <w:t>Компоненти вимоги</w:t>
            </w:r>
          </w:p>
        </w:tc>
      </w:tr>
      <w:tr w:rsidR="00907500" w14:paraId="78D5FC5A"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20B7690E" w14:textId="77777777" w:rsidR="00907500" w:rsidRDefault="00907500" w:rsidP="00B55C21">
            <w:pPr>
              <w:spacing w:before="150" w:after="150" w:line="252" w:lineRule="auto"/>
              <w:textAlignment w:val="baseline"/>
              <w:rPr>
                <w:lang w:val="uk-UA" w:eastAsia="en-US"/>
              </w:rPr>
            </w:pPr>
            <w:r>
              <w:rPr>
                <w:lang w:val="uk-UA"/>
              </w:rPr>
              <w:t>Ділові якості</w:t>
            </w:r>
          </w:p>
        </w:tc>
        <w:tc>
          <w:tcPr>
            <w:tcW w:w="6686" w:type="dxa"/>
            <w:tcBorders>
              <w:top w:val="single" w:sz="6" w:space="0" w:color="000000"/>
              <w:left w:val="single" w:sz="6" w:space="0" w:color="000000"/>
              <w:bottom w:val="single" w:sz="6" w:space="0" w:color="000000"/>
              <w:right w:val="single" w:sz="6" w:space="0" w:color="000000"/>
            </w:tcBorders>
            <w:hideMark/>
          </w:tcPr>
          <w:p w14:paraId="374604AB" w14:textId="77777777" w:rsidR="00907500" w:rsidRDefault="00907500" w:rsidP="00B55C21">
            <w:pPr>
              <w:shd w:val="clear" w:color="auto" w:fill="FFFFFF"/>
              <w:spacing w:line="252" w:lineRule="auto"/>
              <w:ind w:right="104"/>
              <w:textAlignment w:val="baseline"/>
              <w:rPr>
                <w:color w:val="000000"/>
                <w:szCs w:val="22"/>
                <w:lang w:val="uk-UA" w:eastAsia="en-US"/>
              </w:rPr>
            </w:pPr>
            <w:r>
              <w:rPr>
                <w:color w:val="000000"/>
                <w:szCs w:val="22"/>
                <w:lang w:val="uk-UA" w:eastAsia="en-US"/>
              </w:rPr>
              <w:t xml:space="preserve">1) </w:t>
            </w:r>
            <w:r>
              <w:rPr>
                <w:color w:val="000000"/>
                <w:lang w:val="uk-UA"/>
              </w:rPr>
              <w:t>навички роботи з різними джерелами інформації та з великим об’ємом інформації, здатність швидко переключатися з аналізу одного матеріалу на інший</w:t>
            </w:r>
            <w:r>
              <w:rPr>
                <w:color w:val="000000"/>
                <w:szCs w:val="22"/>
                <w:lang w:val="uk-UA" w:eastAsia="en-US"/>
              </w:rPr>
              <w:t>;</w:t>
            </w:r>
          </w:p>
          <w:p w14:paraId="142DF202" w14:textId="77777777" w:rsidR="00907500" w:rsidRDefault="00907500" w:rsidP="00B55C21">
            <w:pPr>
              <w:shd w:val="clear" w:color="auto" w:fill="FFFFFF"/>
              <w:spacing w:line="252" w:lineRule="auto"/>
              <w:ind w:right="104"/>
              <w:textAlignment w:val="baseline"/>
              <w:rPr>
                <w:color w:val="000000"/>
                <w:szCs w:val="22"/>
                <w:lang w:val="uk-UA" w:eastAsia="en-US"/>
              </w:rPr>
            </w:pPr>
            <w:r>
              <w:rPr>
                <w:color w:val="000000"/>
                <w:szCs w:val="22"/>
                <w:lang w:val="uk-UA" w:eastAsia="en-US"/>
              </w:rPr>
              <w:t>2) самоорганізація та орієнтація на розвиток;</w:t>
            </w:r>
          </w:p>
          <w:p w14:paraId="41AA010E" w14:textId="77777777" w:rsidR="00907500" w:rsidRDefault="00907500" w:rsidP="00B55C21">
            <w:pPr>
              <w:spacing w:line="252" w:lineRule="auto"/>
              <w:textAlignment w:val="baseline"/>
              <w:rPr>
                <w:color w:val="000000"/>
                <w:szCs w:val="22"/>
                <w:lang w:val="uk-UA" w:eastAsia="en-US"/>
              </w:rPr>
            </w:pPr>
            <w:r>
              <w:rPr>
                <w:color w:val="000000"/>
                <w:szCs w:val="22"/>
                <w:lang w:val="uk-UA" w:eastAsia="en-US"/>
              </w:rPr>
              <w:t>3) вміння працювати в стресових ситуаціях;</w:t>
            </w:r>
          </w:p>
          <w:p w14:paraId="31F7571F" w14:textId="77777777" w:rsidR="00907500" w:rsidRDefault="00907500" w:rsidP="00B55C21">
            <w:pPr>
              <w:spacing w:line="252" w:lineRule="auto"/>
              <w:textAlignment w:val="baseline"/>
              <w:rPr>
                <w:color w:val="FF0000"/>
                <w:szCs w:val="22"/>
                <w:lang w:val="uk-UA" w:eastAsia="en-US"/>
              </w:rPr>
            </w:pPr>
            <w:r>
              <w:rPr>
                <w:szCs w:val="22"/>
                <w:lang w:val="uk-UA" w:eastAsia="en-US"/>
              </w:rPr>
              <w:t xml:space="preserve">4) </w:t>
            </w:r>
            <w:r>
              <w:rPr>
                <w:color w:val="000000"/>
                <w:lang w:val="uk-UA"/>
              </w:rPr>
              <w:t>уміння планувати і раціонально використовувати свій робочий час.</w:t>
            </w:r>
          </w:p>
        </w:tc>
      </w:tr>
      <w:tr w:rsidR="00907500" w14:paraId="5CE58ED5" w14:textId="77777777" w:rsidTr="00B55C21">
        <w:trPr>
          <w:trHeight w:val="666"/>
        </w:trPr>
        <w:tc>
          <w:tcPr>
            <w:tcW w:w="3007" w:type="dxa"/>
            <w:tcBorders>
              <w:top w:val="single" w:sz="6" w:space="0" w:color="000000"/>
              <w:left w:val="single" w:sz="6" w:space="0" w:color="000000"/>
              <w:bottom w:val="single" w:sz="6" w:space="0" w:color="000000"/>
              <w:right w:val="single" w:sz="6" w:space="0" w:color="000000"/>
            </w:tcBorders>
            <w:hideMark/>
          </w:tcPr>
          <w:p w14:paraId="443EFC76" w14:textId="77777777" w:rsidR="00907500" w:rsidRDefault="00907500" w:rsidP="00B55C21">
            <w:pPr>
              <w:spacing w:before="150" w:after="150" w:line="252" w:lineRule="auto"/>
              <w:textAlignment w:val="baseline"/>
              <w:rPr>
                <w:lang w:val="uk-UA" w:eastAsia="en-US"/>
              </w:rPr>
            </w:pPr>
            <w:r>
              <w:rPr>
                <w:lang w:val="uk-UA"/>
              </w:rPr>
              <w:t>Особистісні якості</w:t>
            </w:r>
          </w:p>
        </w:tc>
        <w:tc>
          <w:tcPr>
            <w:tcW w:w="6686" w:type="dxa"/>
            <w:tcBorders>
              <w:top w:val="single" w:sz="6" w:space="0" w:color="000000"/>
              <w:left w:val="single" w:sz="6" w:space="0" w:color="000000"/>
              <w:bottom w:val="single" w:sz="6" w:space="0" w:color="000000"/>
              <w:right w:val="single" w:sz="6" w:space="0" w:color="000000"/>
            </w:tcBorders>
            <w:hideMark/>
          </w:tcPr>
          <w:p w14:paraId="3F6806C5" w14:textId="77777777" w:rsidR="00907500" w:rsidRDefault="00907500" w:rsidP="00B55C21">
            <w:pPr>
              <w:shd w:val="clear" w:color="auto" w:fill="FFFFFF"/>
              <w:spacing w:line="252" w:lineRule="auto"/>
              <w:ind w:right="104"/>
              <w:textAlignment w:val="baseline"/>
              <w:rPr>
                <w:color w:val="000000" w:themeColor="text1"/>
                <w:szCs w:val="22"/>
                <w:lang w:val="uk-UA" w:eastAsia="en-US"/>
              </w:rPr>
            </w:pPr>
            <w:r>
              <w:rPr>
                <w:color w:val="000000" w:themeColor="text1"/>
                <w:szCs w:val="22"/>
                <w:lang w:val="uk-UA" w:eastAsia="en-US"/>
              </w:rPr>
              <w:t>1) надійність;</w:t>
            </w:r>
          </w:p>
          <w:p w14:paraId="14D88D7C" w14:textId="77777777" w:rsidR="00907500" w:rsidRDefault="00907500" w:rsidP="00B55C21">
            <w:pPr>
              <w:shd w:val="clear" w:color="auto" w:fill="FFFFFF"/>
              <w:spacing w:line="252" w:lineRule="auto"/>
              <w:ind w:right="104"/>
              <w:textAlignment w:val="baseline"/>
              <w:rPr>
                <w:color w:val="000000" w:themeColor="text1"/>
                <w:szCs w:val="22"/>
                <w:lang w:val="uk-UA" w:eastAsia="en-US"/>
              </w:rPr>
            </w:pPr>
            <w:r>
              <w:rPr>
                <w:color w:val="000000" w:themeColor="text1"/>
                <w:szCs w:val="22"/>
                <w:lang w:val="uk-UA" w:eastAsia="en-US"/>
              </w:rPr>
              <w:t>2) порядність;</w:t>
            </w:r>
          </w:p>
          <w:p w14:paraId="52B88053" w14:textId="77777777" w:rsidR="00907500" w:rsidRDefault="00907500" w:rsidP="00B55C21">
            <w:pPr>
              <w:shd w:val="clear" w:color="auto" w:fill="FFFFFF"/>
              <w:spacing w:line="252" w:lineRule="auto"/>
              <w:ind w:right="104"/>
              <w:textAlignment w:val="baseline"/>
              <w:rPr>
                <w:color w:val="000000" w:themeColor="text1"/>
                <w:szCs w:val="22"/>
                <w:lang w:val="uk-UA" w:eastAsia="en-US"/>
              </w:rPr>
            </w:pPr>
            <w:r>
              <w:rPr>
                <w:color w:val="000000" w:themeColor="text1"/>
                <w:szCs w:val="22"/>
                <w:lang w:val="uk-UA" w:eastAsia="en-US"/>
              </w:rPr>
              <w:t>3) дисциплінованість;</w:t>
            </w:r>
          </w:p>
          <w:p w14:paraId="0B1FC56D" w14:textId="77777777" w:rsidR="00907500" w:rsidRDefault="00907500" w:rsidP="00B55C21">
            <w:pPr>
              <w:spacing w:line="252" w:lineRule="auto"/>
              <w:textAlignment w:val="baseline"/>
              <w:rPr>
                <w:color w:val="FF0000"/>
                <w:szCs w:val="22"/>
                <w:lang w:val="uk-UA" w:eastAsia="en-US"/>
              </w:rPr>
            </w:pPr>
            <w:r>
              <w:rPr>
                <w:color w:val="000000" w:themeColor="text1"/>
                <w:szCs w:val="22"/>
                <w:lang w:val="uk-UA" w:eastAsia="en-US"/>
              </w:rPr>
              <w:t>4) відповідальність.</w:t>
            </w:r>
          </w:p>
        </w:tc>
      </w:tr>
      <w:tr w:rsidR="00907500" w14:paraId="0A696BCF" w14:textId="77777777" w:rsidTr="00B55C21">
        <w:trPr>
          <w:trHeight w:val="262"/>
        </w:trPr>
        <w:tc>
          <w:tcPr>
            <w:tcW w:w="3007" w:type="dxa"/>
            <w:tcBorders>
              <w:top w:val="single" w:sz="6" w:space="0" w:color="000000"/>
              <w:left w:val="single" w:sz="6" w:space="0" w:color="000000"/>
              <w:bottom w:val="single" w:sz="6" w:space="0" w:color="000000"/>
              <w:right w:val="single" w:sz="6" w:space="0" w:color="000000"/>
            </w:tcBorders>
            <w:hideMark/>
          </w:tcPr>
          <w:p w14:paraId="6DA56FF8" w14:textId="77777777" w:rsidR="00907500" w:rsidRDefault="00907500" w:rsidP="00B55C21">
            <w:pPr>
              <w:spacing w:before="150" w:after="150" w:line="252" w:lineRule="auto"/>
              <w:textAlignment w:val="baseline"/>
              <w:rPr>
                <w:lang w:val="uk-UA"/>
              </w:rPr>
            </w:pPr>
            <w:r>
              <w:rPr>
                <w:lang w:val="uk-UA"/>
              </w:rPr>
              <w:t>Цифрова грамотність</w:t>
            </w:r>
          </w:p>
        </w:tc>
        <w:tc>
          <w:tcPr>
            <w:tcW w:w="6686" w:type="dxa"/>
            <w:tcBorders>
              <w:top w:val="single" w:sz="6" w:space="0" w:color="000000"/>
              <w:left w:val="single" w:sz="6" w:space="0" w:color="000000"/>
              <w:bottom w:val="single" w:sz="6" w:space="0" w:color="000000"/>
              <w:right w:val="single" w:sz="6" w:space="0" w:color="000000"/>
            </w:tcBorders>
            <w:hideMark/>
          </w:tcPr>
          <w:p w14:paraId="7EC58130" w14:textId="77777777" w:rsidR="00907500" w:rsidRDefault="00907500" w:rsidP="00B55C21">
            <w:pPr>
              <w:shd w:val="clear" w:color="auto" w:fill="FFFFFF"/>
              <w:spacing w:line="256" w:lineRule="auto"/>
              <w:jc w:val="both"/>
              <w:textAlignment w:val="baseline"/>
              <w:rPr>
                <w:szCs w:val="22"/>
                <w:lang w:val="uk-UA"/>
              </w:rPr>
            </w:pPr>
            <w:r>
              <w:rPr>
                <w:szCs w:val="22"/>
                <w:lang w:val="uk-UA"/>
              </w:rPr>
              <w:t>1) володіння комп’ютером – рівень досвідченого користувача;</w:t>
            </w:r>
          </w:p>
          <w:p w14:paraId="79FA17A1" w14:textId="77777777" w:rsidR="00907500" w:rsidRDefault="00907500" w:rsidP="00B55C21">
            <w:pPr>
              <w:shd w:val="clear" w:color="auto" w:fill="FFFFFF"/>
              <w:spacing w:line="252" w:lineRule="auto"/>
              <w:ind w:right="104"/>
              <w:textAlignment w:val="baseline"/>
              <w:rPr>
                <w:color w:val="000000"/>
                <w:szCs w:val="22"/>
                <w:lang w:val="uk-UA" w:eastAsia="en-US"/>
              </w:rPr>
            </w:pPr>
            <w:r>
              <w:rPr>
                <w:szCs w:val="22"/>
                <w:lang w:val="uk-UA"/>
              </w:rPr>
              <w:t>2) використання офісної техніки на рівні досвідченого користувача.</w:t>
            </w:r>
          </w:p>
        </w:tc>
      </w:tr>
      <w:tr w:rsidR="00907500" w14:paraId="4EBA86E5" w14:textId="77777777" w:rsidTr="00B55C21">
        <w:trPr>
          <w:trHeight w:val="496"/>
        </w:trPr>
        <w:tc>
          <w:tcPr>
            <w:tcW w:w="9693" w:type="dxa"/>
            <w:gridSpan w:val="2"/>
            <w:tcBorders>
              <w:top w:val="single" w:sz="6" w:space="0" w:color="000000"/>
              <w:left w:val="single" w:sz="6" w:space="0" w:color="000000"/>
              <w:bottom w:val="single" w:sz="6" w:space="0" w:color="000000"/>
              <w:right w:val="single" w:sz="2" w:space="0" w:color="auto"/>
            </w:tcBorders>
            <w:vAlign w:val="center"/>
            <w:hideMark/>
          </w:tcPr>
          <w:p w14:paraId="0959A278" w14:textId="77777777" w:rsidR="00907500" w:rsidRDefault="00907500" w:rsidP="00B55C21">
            <w:pPr>
              <w:spacing w:line="252" w:lineRule="auto"/>
              <w:jc w:val="center"/>
              <w:textAlignment w:val="baseline"/>
              <w:rPr>
                <w:szCs w:val="22"/>
                <w:lang w:val="uk-UA" w:eastAsia="en-US"/>
              </w:rPr>
            </w:pPr>
            <w:r>
              <w:rPr>
                <w:szCs w:val="22"/>
                <w:lang w:val="uk-UA" w:eastAsia="en-US"/>
              </w:rPr>
              <w:t>Професійні знання</w:t>
            </w:r>
          </w:p>
        </w:tc>
      </w:tr>
      <w:tr w:rsidR="00907500" w14:paraId="0D18E313" w14:textId="77777777" w:rsidTr="00B55C21">
        <w:trPr>
          <w:trHeight w:val="284"/>
        </w:trPr>
        <w:tc>
          <w:tcPr>
            <w:tcW w:w="3007" w:type="dxa"/>
            <w:tcBorders>
              <w:top w:val="single" w:sz="6" w:space="0" w:color="000000"/>
              <w:left w:val="single" w:sz="6" w:space="0" w:color="000000"/>
              <w:bottom w:val="single" w:sz="6" w:space="0" w:color="000000"/>
              <w:right w:val="single" w:sz="6" w:space="0" w:color="000000"/>
            </w:tcBorders>
            <w:hideMark/>
          </w:tcPr>
          <w:p w14:paraId="64D5ECF6" w14:textId="77777777" w:rsidR="00907500" w:rsidRDefault="00907500" w:rsidP="00B55C21">
            <w:pPr>
              <w:spacing w:line="256" w:lineRule="auto"/>
              <w:jc w:val="center"/>
              <w:textAlignment w:val="baseline"/>
              <w:rPr>
                <w:lang w:val="uk-UA" w:eastAsia="en-US"/>
              </w:rPr>
            </w:pPr>
            <w:r>
              <w:rPr>
                <w:color w:val="000000"/>
                <w:lang w:val="uk-UA" w:eastAsia="en-US"/>
              </w:rPr>
              <w:t>Вимога</w:t>
            </w:r>
          </w:p>
        </w:tc>
        <w:tc>
          <w:tcPr>
            <w:tcW w:w="6686" w:type="dxa"/>
            <w:tcBorders>
              <w:top w:val="single" w:sz="6" w:space="0" w:color="000000"/>
              <w:left w:val="single" w:sz="6" w:space="0" w:color="000000"/>
              <w:bottom w:val="single" w:sz="6" w:space="0" w:color="000000"/>
              <w:right w:val="single" w:sz="6" w:space="0" w:color="000000"/>
            </w:tcBorders>
            <w:hideMark/>
          </w:tcPr>
          <w:p w14:paraId="7DF0772D" w14:textId="77777777" w:rsidR="00907500" w:rsidRDefault="00907500" w:rsidP="00B55C21">
            <w:pPr>
              <w:spacing w:line="256" w:lineRule="auto"/>
              <w:jc w:val="center"/>
              <w:textAlignment w:val="baseline"/>
              <w:rPr>
                <w:szCs w:val="22"/>
                <w:lang w:val="uk-UA" w:eastAsia="en-US"/>
              </w:rPr>
            </w:pPr>
            <w:r>
              <w:rPr>
                <w:color w:val="000000"/>
                <w:szCs w:val="22"/>
                <w:lang w:val="uk-UA" w:eastAsia="en-US"/>
              </w:rPr>
              <w:t>Компоненти вимоги</w:t>
            </w:r>
          </w:p>
        </w:tc>
      </w:tr>
      <w:tr w:rsidR="00907500" w14:paraId="454EC097" w14:textId="77777777" w:rsidTr="00B55C21">
        <w:tc>
          <w:tcPr>
            <w:tcW w:w="3007" w:type="dxa"/>
            <w:tcBorders>
              <w:top w:val="single" w:sz="6" w:space="0" w:color="000000"/>
              <w:left w:val="single" w:sz="6" w:space="0" w:color="000000"/>
              <w:bottom w:val="single" w:sz="6" w:space="0" w:color="000000"/>
              <w:right w:val="single" w:sz="6" w:space="0" w:color="000000"/>
            </w:tcBorders>
            <w:hideMark/>
          </w:tcPr>
          <w:p w14:paraId="0ECC0EC5" w14:textId="77777777" w:rsidR="00907500" w:rsidRDefault="00907500" w:rsidP="00B55C21">
            <w:pPr>
              <w:spacing w:before="80" w:after="80" w:line="252" w:lineRule="auto"/>
              <w:textAlignment w:val="baseline"/>
              <w:rPr>
                <w:lang w:val="uk-UA" w:eastAsia="en-US"/>
              </w:rPr>
            </w:pPr>
            <w:r>
              <w:rPr>
                <w:color w:val="000000"/>
                <w:lang w:val="uk-UA" w:eastAsia="en-US"/>
              </w:rPr>
              <w:t>Знання законодавства</w:t>
            </w:r>
          </w:p>
        </w:tc>
        <w:tc>
          <w:tcPr>
            <w:tcW w:w="6686" w:type="dxa"/>
            <w:tcBorders>
              <w:top w:val="single" w:sz="6" w:space="0" w:color="000000"/>
              <w:left w:val="single" w:sz="6" w:space="0" w:color="000000"/>
              <w:bottom w:val="single" w:sz="6" w:space="0" w:color="000000"/>
              <w:right w:val="single" w:sz="6" w:space="0" w:color="000000"/>
            </w:tcBorders>
            <w:hideMark/>
          </w:tcPr>
          <w:p w14:paraId="455F5E41"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1) Конституція України;</w:t>
            </w:r>
          </w:p>
          <w:p w14:paraId="76AFB069"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2) Закон України «Про державну службу»;</w:t>
            </w:r>
          </w:p>
          <w:p w14:paraId="4D0FB351" w14:textId="77777777" w:rsidR="00907500" w:rsidRDefault="00907500" w:rsidP="00B55C21">
            <w:pPr>
              <w:spacing w:line="256" w:lineRule="auto"/>
              <w:textAlignment w:val="baseline"/>
              <w:rPr>
                <w:lang w:val="uk-UA" w:eastAsia="en-US"/>
              </w:rPr>
            </w:pPr>
            <w:r>
              <w:rPr>
                <w:lang w:val="uk-UA" w:eastAsia="en-US"/>
              </w:rPr>
              <w:t>3) Закон України «Про запобігання корупції»;</w:t>
            </w:r>
          </w:p>
          <w:p w14:paraId="6E5EF7F9"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4) Кодекс адміністративного судочинства України;</w:t>
            </w:r>
          </w:p>
          <w:p w14:paraId="4C5C0B96"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5) Закон України «Про доступ до публічної інформації»;</w:t>
            </w:r>
          </w:p>
          <w:p w14:paraId="0235445A"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6) Закон України «Про судовий збір»;</w:t>
            </w:r>
          </w:p>
          <w:p w14:paraId="508BCF6A"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7) Положення про автоматизовану систему документообігу суду;</w:t>
            </w:r>
          </w:p>
          <w:p w14:paraId="1EA1017C"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8) Порядок ведення Єдиного державного реєстру судових рішень;</w:t>
            </w:r>
          </w:p>
          <w:p w14:paraId="21C2B2B6" w14:textId="77777777" w:rsidR="00907500" w:rsidRDefault="00907500" w:rsidP="00B55C21">
            <w:pPr>
              <w:pStyle w:val="Style1"/>
              <w:widowControl/>
              <w:tabs>
                <w:tab w:val="left" w:pos="1032"/>
              </w:tabs>
              <w:spacing w:line="240" w:lineRule="auto"/>
              <w:ind w:firstLine="0"/>
              <w:jc w:val="left"/>
              <w:rPr>
                <w:lang w:val="uk-UA" w:eastAsia="en-US"/>
              </w:rPr>
            </w:pPr>
            <w:r>
              <w:rPr>
                <w:lang w:val="uk-UA" w:eastAsia="en-US"/>
              </w:rPr>
              <w:t>9) Інструкція з діловодства в місцевих та апеляційних судах України.</w:t>
            </w:r>
          </w:p>
        </w:tc>
      </w:tr>
    </w:tbl>
    <w:p w14:paraId="793F3DD7" w14:textId="77777777" w:rsidR="00907500" w:rsidRDefault="00907500" w:rsidP="00907500">
      <w:pPr>
        <w:rPr>
          <w:lang w:val="uk-UA"/>
        </w:rPr>
      </w:pPr>
    </w:p>
    <w:p w14:paraId="1660671B" w14:textId="77777777" w:rsidR="00D96744" w:rsidRPr="00907500" w:rsidRDefault="00D96744">
      <w:pPr>
        <w:rPr>
          <w:lang w:val="uk-UA"/>
        </w:rPr>
      </w:pPr>
    </w:p>
    <w:sectPr w:rsidR="00D96744" w:rsidRPr="0090750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6797"/>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62"/>
    <w:rsid w:val="00600262"/>
    <w:rsid w:val="00907500"/>
    <w:rsid w:val="00D967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44378-5063-4D07-B74D-F02633DC7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7500"/>
    <w:pPr>
      <w:spacing w:after="0" w:line="240" w:lineRule="auto"/>
      <w:ind w:right="-6"/>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7500"/>
    <w:rPr>
      <w:color w:val="0000FF"/>
      <w:u w:val="single"/>
    </w:rPr>
  </w:style>
  <w:style w:type="character" w:customStyle="1" w:styleId="FontStyle15">
    <w:name w:val="Font Style15"/>
    <w:basedOn w:val="a0"/>
    <w:rsid w:val="00907500"/>
    <w:rPr>
      <w:rFonts w:ascii="Times New Roman" w:hAnsi="Times New Roman" w:cs="Times New Roman"/>
      <w:color w:val="000000"/>
      <w:sz w:val="26"/>
      <w:szCs w:val="26"/>
    </w:rPr>
  </w:style>
  <w:style w:type="paragraph" w:customStyle="1" w:styleId="Style1">
    <w:name w:val="Style1"/>
    <w:basedOn w:val="a"/>
    <w:rsid w:val="00907500"/>
    <w:pPr>
      <w:widowControl w:val="0"/>
      <w:autoSpaceDE w:val="0"/>
      <w:autoSpaceDN w:val="0"/>
      <w:adjustRightInd w:val="0"/>
      <w:spacing w:line="322" w:lineRule="exact"/>
      <w:ind w:right="0" w:firstLine="739"/>
      <w:jc w:val="both"/>
    </w:pPr>
  </w:style>
  <w:style w:type="paragraph" w:customStyle="1" w:styleId="rvps2">
    <w:name w:val="rvps2"/>
    <w:basedOn w:val="a"/>
    <w:rsid w:val="00907500"/>
    <w:pPr>
      <w:spacing w:before="100" w:beforeAutospacing="1" w:after="100" w:afterAutospacing="1"/>
      <w:ind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5212</Words>
  <Characters>2972</Characters>
  <Application>Microsoft Office Word</Application>
  <DocSecurity>0</DocSecurity>
  <Lines>24</Lines>
  <Paragraphs>16</Paragraphs>
  <ScaleCrop>false</ScaleCrop>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Наталія Бобровник</dc:creator>
  <cp:keywords/>
  <dc:description/>
  <cp:lastModifiedBy>Наталія Бобровник</cp:lastModifiedBy>
  <cp:revision>2</cp:revision>
  <dcterms:created xsi:type="dcterms:W3CDTF">2022-01-06T08:39:00Z</dcterms:created>
  <dcterms:modified xsi:type="dcterms:W3CDTF">2022-01-06T08:39:00Z</dcterms:modified>
</cp:coreProperties>
</file>