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D27D4D" w:rsidRPr="00CF30FB" w14:paraId="12333D95" w14:textId="77777777" w:rsidTr="00AE3EBF">
        <w:tc>
          <w:tcPr>
            <w:tcW w:w="4395" w:type="dxa"/>
          </w:tcPr>
          <w:p w14:paraId="365DC9AD" w14:textId="77777777" w:rsidR="00D27D4D" w:rsidRDefault="00D27D4D" w:rsidP="00625258">
            <w:pPr>
              <w:pStyle w:val="a3"/>
              <w:jc w:val="both"/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14:paraId="470ED401" w14:textId="55203A7F" w:rsidR="00D27D4D" w:rsidRDefault="0089555F" w:rsidP="00D27D4D">
            <w:pPr>
              <w:pStyle w:val="a3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К</w:t>
            </w:r>
            <w:r w:rsidR="00CF30FB">
              <w:rPr>
                <w:iCs/>
                <w:sz w:val="28"/>
                <w:szCs w:val="28"/>
                <w:lang w:val="uk-UA"/>
              </w:rPr>
              <w:t>ерівник</w:t>
            </w:r>
            <w:r>
              <w:rPr>
                <w:iCs/>
                <w:sz w:val="28"/>
                <w:szCs w:val="28"/>
                <w:lang w:val="uk-UA"/>
              </w:rPr>
              <w:t>у</w:t>
            </w:r>
            <w:r w:rsidR="00CF30FB">
              <w:rPr>
                <w:iCs/>
                <w:sz w:val="28"/>
                <w:szCs w:val="28"/>
                <w:lang w:val="uk-UA"/>
              </w:rPr>
              <w:t xml:space="preserve"> апарату Чернігівського окружного адміністративного суду</w:t>
            </w:r>
          </w:p>
          <w:p w14:paraId="1EE80242" w14:textId="767C5BEE" w:rsidR="00D27D4D" w:rsidRDefault="0089555F" w:rsidP="00D27D4D">
            <w:pPr>
              <w:pStyle w:val="a3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Микитин Т. В.</w:t>
            </w:r>
          </w:p>
          <w:p w14:paraId="45AB53ED" w14:textId="77777777" w:rsidR="00CF30FB" w:rsidRPr="00237527" w:rsidRDefault="00CF30FB" w:rsidP="00D27D4D">
            <w:pPr>
              <w:pStyle w:val="a3"/>
              <w:rPr>
                <w:iCs/>
                <w:sz w:val="16"/>
                <w:szCs w:val="16"/>
                <w:lang w:val="uk-UA"/>
              </w:rPr>
            </w:pPr>
          </w:p>
          <w:p w14:paraId="50220E24" w14:textId="45855CDC" w:rsidR="005F6521" w:rsidRDefault="005F6521" w:rsidP="00D27D4D">
            <w:pPr>
              <w:pStyle w:val="a3"/>
              <w:rPr>
                <w:iCs/>
                <w:sz w:val="28"/>
                <w:szCs w:val="28"/>
                <w:lang w:val="uk-UA"/>
              </w:rPr>
            </w:pPr>
            <w:r w:rsidRPr="005F6521">
              <w:rPr>
                <w:i/>
                <w:sz w:val="28"/>
                <w:szCs w:val="28"/>
                <w:lang w:val="uk-UA"/>
              </w:rPr>
              <w:t>ПІБ повністю особо, яка подає заяву</w:t>
            </w:r>
            <w:r>
              <w:rPr>
                <w:iCs/>
                <w:sz w:val="28"/>
                <w:szCs w:val="28"/>
                <w:lang w:val="uk-UA"/>
              </w:rPr>
              <w:t>,</w:t>
            </w:r>
          </w:p>
          <w:p w14:paraId="59B5D10E" w14:textId="5B809A06" w:rsidR="00242810" w:rsidRDefault="002912A8" w:rsidP="00D27D4D">
            <w:pPr>
              <w:pStyle w:val="a3"/>
              <w:rPr>
                <w:iCs/>
                <w:sz w:val="28"/>
                <w:szCs w:val="28"/>
                <w:lang w:val="uk-UA"/>
              </w:rPr>
            </w:pPr>
            <w:r w:rsidRPr="002912A8">
              <w:rPr>
                <w:iCs/>
                <w:sz w:val="28"/>
                <w:szCs w:val="28"/>
                <w:lang w:val="uk-UA"/>
              </w:rPr>
              <w:t>яка</w:t>
            </w:r>
            <w:r w:rsidR="00B74204">
              <w:rPr>
                <w:iCs/>
                <w:sz w:val="28"/>
                <w:szCs w:val="28"/>
                <w:lang w:val="uk-UA"/>
              </w:rPr>
              <w:t>(ий)</w:t>
            </w:r>
            <w:r w:rsidRPr="002912A8">
              <w:rPr>
                <w:iCs/>
                <w:sz w:val="28"/>
                <w:szCs w:val="28"/>
                <w:lang w:val="uk-UA"/>
              </w:rPr>
              <w:t xml:space="preserve"> проживає за адресою: </w:t>
            </w:r>
            <w:r w:rsidR="00242810">
              <w:rPr>
                <w:iCs/>
                <w:sz w:val="28"/>
                <w:szCs w:val="28"/>
                <w:lang w:val="uk-UA"/>
              </w:rPr>
              <w:t xml:space="preserve">вул. </w:t>
            </w:r>
            <w:r w:rsidR="005F6521" w:rsidRPr="005F6521">
              <w:rPr>
                <w:i/>
                <w:sz w:val="28"/>
                <w:szCs w:val="28"/>
                <w:lang w:val="uk-UA"/>
              </w:rPr>
              <w:t>?????????</w:t>
            </w:r>
            <w:r w:rsidR="00242810">
              <w:rPr>
                <w:iCs/>
                <w:sz w:val="28"/>
                <w:szCs w:val="28"/>
                <w:lang w:val="uk-UA"/>
              </w:rPr>
              <w:t xml:space="preserve">, </w:t>
            </w:r>
            <w:r w:rsidR="00AE3EBF">
              <w:rPr>
                <w:iCs/>
                <w:sz w:val="28"/>
                <w:szCs w:val="28"/>
                <w:lang w:val="uk-UA"/>
              </w:rPr>
              <w:t xml:space="preserve">буд. </w:t>
            </w:r>
            <w:r w:rsidR="005F6521" w:rsidRPr="005F6521">
              <w:rPr>
                <w:i/>
                <w:sz w:val="28"/>
                <w:szCs w:val="28"/>
                <w:lang w:val="uk-UA"/>
              </w:rPr>
              <w:t>???</w:t>
            </w:r>
            <w:r w:rsidR="00242810">
              <w:rPr>
                <w:iCs/>
                <w:sz w:val="28"/>
                <w:szCs w:val="28"/>
                <w:lang w:val="uk-UA"/>
              </w:rPr>
              <w:t xml:space="preserve">, кв. </w:t>
            </w:r>
            <w:r w:rsidR="005F6521" w:rsidRPr="005F6521">
              <w:rPr>
                <w:i/>
                <w:sz w:val="28"/>
                <w:szCs w:val="28"/>
                <w:lang w:val="uk-UA"/>
              </w:rPr>
              <w:t>????</w:t>
            </w:r>
            <w:r w:rsidR="00242810">
              <w:rPr>
                <w:iCs/>
                <w:sz w:val="28"/>
                <w:szCs w:val="28"/>
                <w:lang w:val="uk-UA"/>
              </w:rPr>
              <w:t>, м. Чернігів, 14000</w:t>
            </w:r>
          </w:p>
          <w:p w14:paraId="40FD1148" w14:textId="77777777" w:rsidR="00AE3EBF" w:rsidRDefault="00AE3EBF" w:rsidP="00D27D4D">
            <w:pPr>
              <w:pStyle w:val="a3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т</w:t>
            </w:r>
            <w:r w:rsidR="002912A8" w:rsidRPr="002912A8">
              <w:rPr>
                <w:iCs/>
                <w:sz w:val="28"/>
                <w:szCs w:val="28"/>
                <w:lang w:val="uk-UA"/>
              </w:rPr>
              <w:t xml:space="preserve">елефон: </w:t>
            </w:r>
            <w:r w:rsidR="00242810">
              <w:rPr>
                <w:iCs/>
                <w:sz w:val="28"/>
                <w:szCs w:val="28"/>
                <w:lang w:val="uk-UA"/>
              </w:rPr>
              <w:t>___________________</w:t>
            </w:r>
          </w:p>
          <w:p w14:paraId="0868BF41" w14:textId="0213B448" w:rsidR="00237527" w:rsidRDefault="002912A8" w:rsidP="00D27D4D">
            <w:pPr>
              <w:pStyle w:val="a3"/>
              <w:rPr>
                <w:iCs/>
                <w:sz w:val="28"/>
                <w:szCs w:val="28"/>
                <w:lang w:val="uk-UA"/>
              </w:rPr>
            </w:pPr>
            <w:r w:rsidRPr="002912A8">
              <w:rPr>
                <w:iCs/>
                <w:sz w:val="28"/>
                <w:szCs w:val="28"/>
                <w:lang w:val="uk-UA"/>
              </w:rPr>
              <w:t>адреса електронної пошти</w:t>
            </w:r>
            <w:r w:rsidR="00AE3EBF">
              <w:rPr>
                <w:iCs/>
                <w:sz w:val="28"/>
                <w:szCs w:val="28"/>
                <w:lang w:val="uk-UA"/>
              </w:rPr>
              <w:t xml:space="preserve">: </w:t>
            </w:r>
            <w:r w:rsidR="00242810">
              <w:rPr>
                <w:iCs/>
                <w:sz w:val="28"/>
                <w:szCs w:val="28"/>
                <w:lang w:val="uk-UA"/>
              </w:rPr>
              <w:t>_______________</w:t>
            </w:r>
            <w:r w:rsidR="00AE3EBF">
              <w:rPr>
                <w:iCs/>
                <w:sz w:val="28"/>
                <w:szCs w:val="28"/>
                <w:lang w:val="uk-UA"/>
              </w:rPr>
              <w:t>___</w:t>
            </w:r>
            <w:r w:rsidR="00242810">
              <w:rPr>
                <w:iCs/>
                <w:sz w:val="28"/>
                <w:szCs w:val="28"/>
                <w:lang w:val="uk-UA"/>
              </w:rPr>
              <w:t>_________</w:t>
            </w:r>
          </w:p>
          <w:p w14:paraId="099AC990" w14:textId="1F11C96B" w:rsidR="00242810" w:rsidRPr="00237527" w:rsidRDefault="00242810" w:rsidP="00D27D4D">
            <w:pPr>
              <w:pStyle w:val="a3"/>
              <w:rPr>
                <w:iCs/>
                <w:sz w:val="18"/>
                <w:szCs w:val="18"/>
                <w:lang w:val="uk-UA"/>
              </w:rPr>
            </w:pPr>
          </w:p>
        </w:tc>
      </w:tr>
    </w:tbl>
    <w:p w14:paraId="52CE2D4F" w14:textId="77777777" w:rsidR="00D27D4D" w:rsidRDefault="00D27D4D" w:rsidP="00625258">
      <w:pPr>
        <w:pStyle w:val="a3"/>
        <w:jc w:val="both"/>
        <w:rPr>
          <w:iCs/>
          <w:sz w:val="28"/>
          <w:szCs w:val="28"/>
          <w:lang w:val="uk-UA"/>
        </w:rPr>
      </w:pPr>
    </w:p>
    <w:p w14:paraId="6A25F262" w14:textId="77777777" w:rsidR="002C16D8" w:rsidRDefault="002C16D8">
      <w:pPr>
        <w:rPr>
          <w:sz w:val="28"/>
          <w:szCs w:val="28"/>
          <w:lang w:val="uk-UA"/>
        </w:rPr>
      </w:pPr>
    </w:p>
    <w:p w14:paraId="4CD07DB5" w14:textId="77777777" w:rsidR="00D27D4D" w:rsidRDefault="00D27D4D" w:rsidP="00D27D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14:paraId="75735601" w14:textId="77777777" w:rsidR="00D27D4D" w:rsidRDefault="00D27D4D" w:rsidP="00D27D4D">
      <w:pPr>
        <w:jc w:val="center"/>
        <w:rPr>
          <w:sz w:val="28"/>
          <w:szCs w:val="28"/>
          <w:lang w:val="uk-UA"/>
        </w:rPr>
      </w:pPr>
    </w:p>
    <w:p w14:paraId="18845F04" w14:textId="6F58DBC8" w:rsidR="00995D1F" w:rsidRDefault="00A91072" w:rsidP="00CF30F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Прошу </w:t>
      </w:r>
      <w:r w:rsidR="001473B3">
        <w:rPr>
          <w:sz w:val="28"/>
          <w:szCs w:val="28"/>
          <w:lang w:val="uk-UA"/>
        </w:rPr>
        <w:t>допустити мене до співбесіди для призначення на</w:t>
      </w:r>
      <w:r w:rsidR="001B06B6">
        <w:rPr>
          <w:sz w:val="28"/>
          <w:szCs w:val="28"/>
          <w:lang w:val="uk-UA"/>
        </w:rPr>
        <w:t xml:space="preserve"> </w:t>
      </w:r>
      <w:r w:rsidR="001473B3">
        <w:rPr>
          <w:sz w:val="28"/>
          <w:szCs w:val="28"/>
          <w:lang w:val="uk-UA"/>
        </w:rPr>
        <w:t>посаду</w:t>
      </w:r>
      <w:r w:rsidR="001B06B6">
        <w:rPr>
          <w:sz w:val="28"/>
          <w:szCs w:val="28"/>
          <w:lang w:val="uk-UA"/>
        </w:rPr>
        <w:t xml:space="preserve"> </w:t>
      </w:r>
      <w:r w:rsidR="00995D1F">
        <w:rPr>
          <w:sz w:val="28"/>
          <w:szCs w:val="28"/>
          <w:lang w:val="uk-UA"/>
        </w:rPr>
        <w:t>_____________________________________</w:t>
      </w:r>
      <w:r w:rsidR="001473B3">
        <w:rPr>
          <w:sz w:val="28"/>
          <w:szCs w:val="28"/>
          <w:lang w:val="uk-UA"/>
        </w:rPr>
        <w:t xml:space="preserve"> Чернігівського окружного </w:t>
      </w:r>
    </w:p>
    <w:p w14:paraId="2880450F" w14:textId="02C09CF4" w:rsidR="00995D1F" w:rsidRPr="00995D1F" w:rsidRDefault="00995D1F" w:rsidP="00995D1F">
      <w:pPr>
        <w:ind w:left="708" w:firstLine="708"/>
        <w:jc w:val="both"/>
        <w:rPr>
          <w:sz w:val="20"/>
          <w:lang w:val="uk-UA"/>
        </w:rPr>
      </w:pPr>
      <w:r w:rsidRPr="00995D1F">
        <w:rPr>
          <w:sz w:val="20"/>
          <w:lang w:val="uk-UA"/>
        </w:rPr>
        <w:t xml:space="preserve">              (зазначити посаду)</w:t>
      </w:r>
    </w:p>
    <w:p w14:paraId="64B7489E" w14:textId="0A919169" w:rsidR="00D27D4D" w:rsidRDefault="001473B3" w:rsidP="00995D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адміністративного суду, з метою </w:t>
      </w:r>
      <w:r w:rsidRPr="001473B3">
        <w:rPr>
          <w:sz w:val="28"/>
          <w:szCs w:val="28"/>
          <w:lang w:val="uk-UA"/>
        </w:rPr>
        <w:t>отримання нових знань, досвіду роботи</w:t>
      </w:r>
      <w:r w:rsidR="001B06B6">
        <w:rPr>
          <w:sz w:val="28"/>
          <w:szCs w:val="28"/>
          <w:lang w:val="uk-UA"/>
        </w:rPr>
        <w:t xml:space="preserve"> та о</w:t>
      </w:r>
      <w:r w:rsidRPr="001473B3">
        <w:rPr>
          <w:sz w:val="28"/>
          <w:szCs w:val="28"/>
          <w:lang w:val="uk-UA"/>
        </w:rPr>
        <w:t>собист</w:t>
      </w:r>
      <w:r w:rsidR="001B06B6">
        <w:rPr>
          <w:sz w:val="28"/>
          <w:szCs w:val="28"/>
          <w:lang w:val="uk-UA"/>
        </w:rPr>
        <w:t xml:space="preserve">ого </w:t>
      </w:r>
      <w:r w:rsidRPr="001473B3">
        <w:rPr>
          <w:sz w:val="28"/>
          <w:szCs w:val="28"/>
          <w:lang w:val="uk-UA"/>
        </w:rPr>
        <w:t>розвитк</w:t>
      </w:r>
      <w:r w:rsidR="001B06B6">
        <w:rPr>
          <w:sz w:val="28"/>
          <w:szCs w:val="28"/>
          <w:lang w:val="uk-UA"/>
        </w:rPr>
        <w:t>у</w:t>
      </w:r>
      <w:r w:rsidR="00237527">
        <w:rPr>
          <w:sz w:val="28"/>
          <w:szCs w:val="28"/>
          <w:lang w:val="uk-UA"/>
        </w:rPr>
        <w:t>.</w:t>
      </w:r>
    </w:p>
    <w:p w14:paraId="0D842251" w14:textId="2125479B" w:rsidR="00FB52A5" w:rsidRDefault="00FB52A5" w:rsidP="00FB52A5">
      <w:pPr>
        <w:ind w:firstLine="709"/>
        <w:jc w:val="both"/>
        <w:rPr>
          <w:sz w:val="28"/>
          <w:szCs w:val="28"/>
          <w:lang w:val="uk-UA"/>
        </w:rPr>
      </w:pPr>
      <w:r w:rsidRPr="00D603AB">
        <w:rPr>
          <w:sz w:val="28"/>
          <w:szCs w:val="28"/>
          <w:lang w:val="uk-UA"/>
        </w:rPr>
        <w:t xml:space="preserve">Інформацію про проведення </w:t>
      </w:r>
      <w:r>
        <w:rPr>
          <w:sz w:val="28"/>
          <w:szCs w:val="28"/>
          <w:lang w:val="uk-UA"/>
        </w:rPr>
        <w:t xml:space="preserve">співбесіди та її результати </w:t>
      </w:r>
      <w:r w:rsidRPr="00D603AB">
        <w:rPr>
          <w:sz w:val="28"/>
          <w:szCs w:val="28"/>
          <w:lang w:val="uk-UA"/>
        </w:rPr>
        <w:t>прошу повідомляти мені шляхом надсилання електронного листа на зазначену адресу електронної пошти</w:t>
      </w:r>
      <w:r>
        <w:rPr>
          <w:sz w:val="28"/>
          <w:szCs w:val="28"/>
          <w:lang w:val="uk-UA"/>
        </w:rPr>
        <w:t>.</w:t>
      </w:r>
    </w:p>
    <w:p w14:paraId="3D0D1B7E" w14:textId="29FB5452" w:rsidR="00237527" w:rsidRDefault="00237527" w:rsidP="00CF30FB">
      <w:pPr>
        <w:ind w:firstLine="709"/>
        <w:jc w:val="both"/>
        <w:rPr>
          <w:sz w:val="28"/>
          <w:szCs w:val="28"/>
          <w:lang w:val="uk-UA"/>
        </w:rPr>
      </w:pPr>
    </w:p>
    <w:p w14:paraId="4E818D15" w14:textId="77777777" w:rsidR="005F6521" w:rsidRDefault="001473B3" w:rsidP="001473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Додаток:</w:t>
      </w:r>
    </w:p>
    <w:p w14:paraId="29DEA9BB" w14:textId="16EB4D7C" w:rsidR="001473B3" w:rsidRPr="005F6521" w:rsidRDefault="005F6521" w:rsidP="005F6521">
      <w:pPr>
        <w:pStyle w:val="a5"/>
        <w:numPr>
          <w:ilvl w:val="0"/>
          <w:numId w:val="3"/>
        </w:numPr>
        <w:tabs>
          <w:tab w:val="left" w:pos="993"/>
        </w:tabs>
        <w:ind w:left="0" w:firstLine="774"/>
        <w:jc w:val="both"/>
        <w:rPr>
          <w:sz w:val="28"/>
          <w:szCs w:val="28"/>
          <w:lang w:val="uk-UA"/>
        </w:rPr>
      </w:pPr>
      <w:r w:rsidRPr="005F6521">
        <w:rPr>
          <w:color w:val="000000" w:themeColor="text1"/>
          <w:sz w:val="28"/>
          <w:szCs w:val="28"/>
          <w:lang w:val="uk-UA"/>
        </w:rPr>
        <w:t>заповнена особов</w:t>
      </w:r>
      <w:r>
        <w:rPr>
          <w:color w:val="000000" w:themeColor="text1"/>
          <w:sz w:val="28"/>
          <w:szCs w:val="28"/>
          <w:lang w:val="uk-UA"/>
        </w:rPr>
        <w:t>а</w:t>
      </w:r>
      <w:r w:rsidRPr="005F6521">
        <w:rPr>
          <w:color w:val="000000" w:themeColor="text1"/>
          <w:sz w:val="28"/>
          <w:szCs w:val="28"/>
          <w:lang w:val="uk-UA"/>
        </w:rPr>
        <w:t xml:space="preserve"> картк</w:t>
      </w:r>
      <w:r>
        <w:rPr>
          <w:color w:val="000000" w:themeColor="text1"/>
          <w:sz w:val="28"/>
          <w:szCs w:val="28"/>
          <w:lang w:val="uk-UA"/>
        </w:rPr>
        <w:t>а</w:t>
      </w:r>
      <w:r w:rsidRPr="005F6521">
        <w:rPr>
          <w:color w:val="000000" w:themeColor="text1"/>
          <w:sz w:val="28"/>
          <w:szCs w:val="28"/>
          <w:lang w:val="uk-UA"/>
        </w:rPr>
        <w:t xml:space="preserve"> встановленого зразка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23DF715D" w14:textId="7D16A719" w:rsidR="005F6521" w:rsidRPr="005F6521" w:rsidRDefault="005F6521" w:rsidP="005F6521">
      <w:pPr>
        <w:pStyle w:val="a5"/>
        <w:numPr>
          <w:ilvl w:val="0"/>
          <w:numId w:val="3"/>
        </w:numPr>
        <w:tabs>
          <w:tab w:val="left" w:pos="993"/>
        </w:tabs>
        <w:ind w:left="0" w:firstLine="774"/>
        <w:jc w:val="both"/>
        <w:rPr>
          <w:color w:val="000000" w:themeColor="text1"/>
          <w:sz w:val="28"/>
          <w:szCs w:val="28"/>
          <w:lang w:val="uk-UA"/>
        </w:rPr>
      </w:pPr>
      <w:r w:rsidRPr="005F6521">
        <w:rPr>
          <w:color w:val="000000" w:themeColor="text1"/>
          <w:sz w:val="28"/>
          <w:szCs w:val="28"/>
          <w:lang w:val="uk-UA"/>
        </w:rPr>
        <w:t>копії документів, що підтверджують наявність у такої особи громадянства України</w:t>
      </w:r>
      <w:r w:rsidR="00DB733E">
        <w:rPr>
          <w:color w:val="000000" w:themeColor="text1"/>
          <w:sz w:val="28"/>
          <w:szCs w:val="28"/>
          <w:lang w:val="uk-UA"/>
        </w:rPr>
        <w:t xml:space="preserve"> </w:t>
      </w:r>
      <w:r w:rsidR="00DB733E" w:rsidRPr="00DB733E">
        <w:rPr>
          <w:color w:val="000000" w:themeColor="text1"/>
          <w:sz w:val="28"/>
          <w:szCs w:val="28"/>
          <w:lang w:val="uk-UA"/>
        </w:rPr>
        <w:t>та досвіду роботи згідно з вимогами законодавства, встановленими щодо відповідних посад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175E1E9E" w14:textId="15BD2211" w:rsidR="005F6521" w:rsidRPr="005F6521" w:rsidRDefault="005F6521" w:rsidP="005F6521">
      <w:pPr>
        <w:pStyle w:val="a5"/>
        <w:numPr>
          <w:ilvl w:val="0"/>
          <w:numId w:val="3"/>
        </w:numPr>
        <w:tabs>
          <w:tab w:val="left" w:pos="993"/>
        </w:tabs>
        <w:ind w:left="0" w:firstLine="77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копії документів про </w:t>
      </w:r>
      <w:r w:rsidRPr="005F6521">
        <w:rPr>
          <w:color w:val="000000" w:themeColor="text1"/>
          <w:sz w:val="28"/>
          <w:szCs w:val="28"/>
          <w:lang w:val="uk-UA"/>
        </w:rPr>
        <w:t>освіт</w:t>
      </w:r>
      <w:r>
        <w:rPr>
          <w:color w:val="000000" w:themeColor="text1"/>
          <w:sz w:val="28"/>
          <w:szCs w:val="28"/>
          <w:lang w:val="uk-UA"/>
        </w:rPr>
        <w:t>у</w:t>
      </w:r>
      <w:r w:rsidRPr="005F6521">
        <w:rPr>
          <w:color w:val="000000" w:themeColor="text1"/>
          <w:sz w:val="28"/>
          <w:szCs w:val="28"/>
          <w:lang w:val="uk-UA"/>
        </w:rPr>
        <w:t>.</w:t>
      </w:r>
    </w:p>
    <w:p w14:paraId="296E152E" w14:textId="7F2F5834" w:rsidR="001473B3" w:rsidRDefault="001473B3" w:rsidP="001473B3">
      <w:pPr>
        <w:jc w:val="both"/>
        <w:rPr>
          <w:sz w:val="28"/>
          <w:szCs w:val="28"/>
          <w:lang w:val="uk-UA"/>
        </w:rPr>
      </w:pPr>
    </w:p>
    <w:p w14:paraId="5657C291" w14:textId="77777777" w:rsidR="001473B3" w:rsidRDefault="001473B3" w:rsidP="001473B3">
      <w:pPr>
        <w:jc w:val="both"/>
        <w:rPr>
          <w:sz w:val="28"/>
          <w:szCs w:val="28"/>
          <w:lang w:val="uk-UA"/>
        </w:rPr>
      </w:pPr>
    </w:p>
    <w:p w14:paraId="6B3F2ADF" w14:textId="3579ABA6" w:rsidR="00237527" w:rsidRDefault="00995D1F" w:rsidP="003A1C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</w:p>
    <w:p w14:paraId="4E13D6CA" w14:textId="18E39FFC" w:rsidR="00995D1F" w:rsidRPr="00995D1F" w:rsidRDefault="00995D1F" w:rsidP="00995D1F">
      <w:pPr>
        <w:ind w:firstLine="708"/>
        <w:jc w:val="both"/>
        <w:rPr>
          <w:sz w:val="20"/>
          <w:lang w:val="uk-UA"/>
        </w:rPr>
      </w:pPr>
      <w:r w:rsidRPr="00995D1F">
        <w:rPr>
          <w:sz w:val="20"/>
          <w:lang w:val="uk-UA"/>
        </w:rPr>
        <w:t>(дата)</w:t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(підпис)</w:t>
      </w:r>
    </w:p>
    <w:p w14:paraId="6669B0BC" w14:textId="77777777" w:rsidR="00ED65C2" w:rsidRPr="00ED65C2" w:rsidRDefault="00ED65C2" w:rsidP="00CF30FB">
      <w:pPr>
        <w:ind w:firstLine="709"/>
        <w:jc w:val="both"/>
        <w:rPr>
          <w:sz w:val="12"/>
          <w:szCs w:val="12"/>
          <w:lang w:val="uk-UA"/>
        </w:rPr>
      </w:pPr>
    </w:p>
    <w:sectPr w:rsidR="00ED65C2" w:rsidRPr="00ED6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782"/>
    <w:multiLevelType w:val="hybridMultilevel"/>
    <w:tmpl w:val="B5446870"/>
    <w:lvl w:ilvl="0" w:tplc="821875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176D"/>
    <w:multiLevelType w:val="hybridMultilevel"/>
    <w:tmpl w:val="C79E9E10"/>
    <w:lvl w:ilvl="0" w:tplc="AE2A0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A22BE8"/>
    <w:multiLevelType w:val="hybridMultilevel"/>
    <w:tmpl w:val="EE5AB0A6"/>
    <w:lvl w:ilvl="0" w:tplc="C600711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27A412C"/>
    <w:multiLevelType w:val="hybridMultilevel"/>
    <w:tmpl w:val="A06AB4EE"/>
    <w:lvl w:ilvl="0" w:tplc="76EA6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F8"/>
    <w:rsid w:val="0001546D"/>
    <w:rsid w:val="00082007"/>
    <w:rsid w:val="00104379"/>
    <w:rsid w:val="0013016A"/>
    <w:rsid w:val="001473B3"/>
    <w:rsid w:val="001B01F1"/>
    <w:rsid w:val="001B06B6"/>
    <w:rsid w:val="002243E0"/>
    <w:rsid w:val="00237527"/>
    <w:rsid w:val="00242810"/>
    <w:rsid w:val="002912A8"/>
    <w:rsid w:val="002A24C2"/>
    <w:rsid w:val="002C16D8"/>
    <w:rsid w:val="002F5925"/>
    <w:rsid w:val="00353739"/>
    <w:rsid w:val="003A1CBA"/>
    <w:rsid w:val="003B676B"/>
    <w:rsid w:val="003D2F9B"/>
    <w:rsid w:val="0041263C"/>
    <w:rsid w:val="004A118F"/>
    <w:rsid w:val="004B1954"/>
    <w:rsid w:val="00512256"/>
    <w:rsid w:val="00552353"/>
    <w:rsid w:val="005F6521"/>
    <w:rsid w:val="00625258"/>
    <w:rsid w:val="00636327"/>
    <w:rsid w:val="006D784D"/>
    <w:rsid w:val="00711180"/>
    <w:rsid w:val="00777409"/>
    <w:rsid w:val="0089555F"/>
    <w:rsid w:val="008B452F"/>
    <w:rsid w:val="008C5085"/>
    <w:rsid w:val="009026C3"/>
    <w:rsid w:val="009065B7"/>
    <w:rsid w:val="00917C3F"/>
    <w:rsid w:val="00931CAE"/>
    <w:rsid w:val="0093784E"/>
    <w:rsid w:val="009619F8"/>
    <w:rsid w:val="0098061F"/>
    <w:rsid w:val="00994142"/>
    <w:rsid w:val="00995D1F"/>
    <w:rsid w:val="009B342D"/>
    <w:rsid w:val="009D54CA"/>
    <w:rsid w:val="00A043BE"/>
    <w:rsid w:val="00A1642D"/>
    <w:rsid w:val="00A436E9"/>
    <w:rsid w:val="00A55CBE"/>
    <w:rsid w:val="00A76EA5"/>
    <w:rsid w:val="00A91072"/>
    <w:rsid w:val="00AE3EBF"/>
    <w:rsid w:val="00AE4BF1"/>
    <w:rsid w:val="00B74204"/>
    <w:rsid w:val="00BD21C9"/>
    <w:rsid w:val="00C029B1"/>
    <w:rsid w:val="00C7129B"/>
    <w:rsid w:val="00CF30FB"/>
    <w:rsid w:val="00D24BFE"/>
    <w:rsid w:val="00D27D4D"/>
    <w:rsid w:val="00D33FF7"/>
    <w:rsid w:val="00D43742"/>
    <w:rsid w:val="00DB733E"/>
    <w:rsid w:val="00EB4C03"/>
    <w:rsid w:val="00ED65C2"/>
    <w:rsid w:val="00ED71FD"/>
    <w:rsid w:val="00FA55EB"/>
    <w:rsid w:val="00FB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BA65"/>
  <w15:chartTrackingRefBased/>
  <w15:docId w15:val="{FB1C430F-BA91-49D7-BCDE-4E758B8C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9F8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rsid w:val="009619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96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19F8"/>
    <w:pPr>
      <w:ind w:left="720"/>
      <w:contextualSpacing/>
    </w:pPr>
  </w:style>
  <w:style w:type="character" w:customStyle="1" w:styleId="rvts0">
    <w:name w:val="rvts0"/>
    <w:basedOn w:val="a0"/>
    <w:rsid w:val="009619F8"/>
  </w:style>
  <w:style w:type="paragraph" w:styleId="a6">
    <w:name w:val="Balloon Text"/>
    <w:basedOn w:val="a"/>
    <w:link w:val="a7"/>
    <w:uiPriority w:val="99"/>
    <w:semiHidden/>
    <w:unhideWhenUsed/>
    <w:rsid w:val="00D24BFE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24BFE"/>
    <w:rPr>
      <w:rFonts w:ascii="Segoe UI" w:eastAsia="Times New Roman" w:hAnsi="Segoe UI" w:cs="Segoe UI"/>
      <w:sz w:val="18"/>
      <w:szCs w:val="18"/>
      <w:lang w:eastAsia="ar-SA"/>
    </w:rPr>
  </w:style>
  <w:style w:type="table" w:styleId="a8">
    <w:name w:val="Table Grid"/>
    <w:basedOn w:val="a1"/>
    <w:uiPriority w:val="39"/>
    <w:rsid w:val="00D2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F652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Латарія</cp:lastModifiedBy>
  <cp:revision>17</cp:revision>
  <cp:lastPrinted>2022-05-26T10:30:00Z</cp:lastPrinted>
  <dcterms:created xsi:type="dcterms:W3CDTF">2022-05-26T10:29:00Z</dcterms:created>
  <dcterms:modified xsi:type="dcterms:W3CDTF">2023-10-31T09:12:00Z</dcterms:modified>
</cp:coreProperties>
</file>