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42BC2905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4E3BA2DF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Микитин Т. В.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7F4A319E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 xml:space="preserve">яка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06E8ACA2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вакантну</w:t>
      </w:r>
      <w:r w:rsidR="001473B3">
        <w:rPr>
          <w:sz w:val="28"/>
          <w:szCs w:val="28"/>
          <w:lang w:val="uk-UA"/>
        </w:rPr>
        <w:t xml:space="preserve"> 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16EB4D7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картк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встановленого зразка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DF715D" w14:textId="77777777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021606">
    <w:abstractNumId w:val="3"/>
  </w:num>
  <w:num w:numId="2" w16cid:durableId="1582786566">
    <w:abstractNumId w:val="1"/>
  </w:num>
  <w:num w:numId="3" w16cid:durableId="1804419661">
    <w:abstractNumId w:val="0"/>
  </w:num>
  <w:num w:numId="4" w16cid:durableId="9213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C16D8"/>
    <w:rsid w:val="002F5925"/>
    <w:rsid w:val="00353739"/>
    <w:rsid w:val="003A1CBA"/>
    <w:rsid w:val="003B676B"/>
    <w:rsid w:val="003D2F9B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B452F"/>
    <w:rsid w:val="008C5085"/>
    <w:rsid w:val="009026C3"/>
    <w:rsid w:val="009065B7"/>
    <w:rsid w:val="00917C3F"/>
    <w:rsid w:val="00931CAE"/>
    <w:rsid w:val="0093784E"/>
    <w:rsid w:val="009619F8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C029B1"/>
    <w:rsid w:val="00C7129B"/>
    <w:rsid w:val="00CF30FB"/>
    <w:rsid w:val="00D24BFE"/>
    <w:rsid w:val="00D27D4D"/>
    <w:rsid w:val="00D33FF7"/>
    <w:rsid w:val="00D43742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11</cp:revision>
  <cp:lastPrinted>2022-05-26T10:30:00Z</cp:lastPrinted>
  <dcterms:created xsi:type="dcterms:W3CDTF">2022-05-26T10:29:00Z</dcterms:created>
  <dcterms:modified xsi:type="dcterms:W3CDTF">2022-08-09T09:03:00Z</dcterms:modified>
</cp:coreProperties>
</file>