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C7" w:rsidRDefault="00404DC7" w:rsidP="007E7B26">
      <w:pPr>
        <w:tabs>
          <w:tab w:val="left" w:pos="92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4DC7">
        <w:rPr>
          <w:rFonts w:ascii="Times New Roman" w:hAnsi="Times New Roman" w:cs="Times New Roman"/>
          <w:b/>
          <w:sz w:val="24"/>
          <w:szCs w:val="24"/>
        </w:rPr>
        <w:t>Модуль «Задоволеність роботою суду його клієнтами»</w:t>
      </w:r>
    </w:p>
    <w:p w:rsidR="007E7B26" w:rsidRPr="00404DC7" w:rsidRDefault="007E7B26" w:rsidP="007E7B26">
      <w:pPr>
        <w:tabs>
          <w:tab w:val="left" w:pos="92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C7" w:rsidRPr="00404DC7" w:rsidRDefault="00404DC7" w:rsidP="007E7B26">
      <w:pPr>
        <w:tabs>
          <w:tab w:val="left" w:pos="924"/>
        </w:tabs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4DC7">
        <w:rPr>
          <w:rFonts w:ascii="Times New Roman" w:hAnsi="Times New Roman" w:cs="Times New Roman"/>
          <w:b/>
          <w:sz w:val="24"/>
          <w:szCs w:val="24"/>
        </w:rPr>
        <w:t>Період виконання дослідження:</w:t>
      </w:r>
      <w:r w:rsidR="00BF2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2A0" w:rsidRPr="00967E4F">
        <w:rPr>
          <w:rFonts w:ascii="Times New Roman" w:hAnsi="Times New Roman" w:cs="Times New Roman"/>
          <w:sz w:val="24"/>
          <w:szCs w:val="24"/>
        </w:rPr>
        <w:t>квітень-липень 2019 року</w:t>
      </w:r>
    </w:p>
    <w:p w:rsidR="00404DC7" w:rsidRPr="00404DC7" w:rsidRDefault="00404DC7" w:rsidP="007E7B26">
      <w:pPr>
        <w:tabs>
          <w:tab w:val="left" w:pos="924"/>
        </w:tabs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4DC7">
        <w:rPr>
          <w:rFonts w:ascii="Times New Roman" w:hAnsi="Times New Roman" w:cs="Times New Roman"/>
          <w:b/>
          <w:sz w:val="24"/>
          <w:szCs w:val="24"/>
        </w:rPr>
        <w:t xml:space="preserve">Звітний період: </w:t>
      </w:r>
      <w:r w:rsidRPr="00404DC7">
        <w:rPr>
          <w:rFonts w:ascii="Times New Roman" w:hAnsi="Times New Roman" w:cs="Times New Roman"/>
          <w:sz w:val="24"/>
          <w:szCs w:val="24"/>
        </w:rPr>
        <w:t>2019 рік</w:t>
      </w:r>
    </w:p>
    <w:p w:rsidR="00404DC7" w:rsidRDefault="00404DC7" w:rsidP="007E7B26">
      <w:pPr>
        <w:tabs>
          <w:tab w:val="left" w:pos="924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DC7">
        <w:rPr>
          <w:rFonts w:ascii="Times New Roman" w:hAnsi="Times New Roman" w:cs="Times New Roman"/>
          <w:b/>
          <w:sz w:val="24"/>
          <w:szCs w:val="24"/>
        </w:rPr>
        <w:t xml:space="preserve">Виконавці дослідження: </w:t>
      </w:r>
      <w:r w:rsidR="00DB1B77" w:rsidRPr="006E2835">
        <w:rPr>
          <w:rFonts w:ascii="Times New Roman" w:hAnsi="Times New Roman" w:cs="Times New Roman"/>
          <w:sz w:val="24"/>
          <w:szCs w:val="24"/>
        </w:rPr>
        <w:t xml:space="preserve">керівник програм </w:t>
      </w:r>
      <w:r w:rsidR="006E2835">
        <w:rPr>
          <w:rFonts w:ascii="Times New Roman" w:hAnsi="Times New Roman" w:cs="Times New Roman"/>
          <w:sz w:val="24"/>
          <w:szCs w:val="24"/>
        </w:rPr>
        <w:t>ГО</w:t>
      </w:r>
      <w:r w:rsidR="00DB1B77">
        <w:rPr>
          <w:rFonts w:ascii="Times New Roman" w:hAnsi="Times New Roman" w:cs="Times New Roman"/>
          <w:sz w:val="24"/>
          <w:szCs w:val="24"/>
        </w:rPr>
        <w:t xml:space="preserve"> «Чернігівс</w:t>
      </w:r>
      <w:r w:rsidR="006E2835">
        <w:rPr>
          <w:rFonts w:ascii="Times New Roman" w:hAnsi="Times New Roman" w:cs="Times New Roman"/>
          <w:sz w:val="24"/>
          <w:szCs w:val="24"/>
        </w:rPr>
        <w:t>ький громадський комітет захист</w:t>
      </w:r>
      <w:r w:rsidR="00DB1B77">
        <w:rPr>
          <w:rFonts w:ascii="Times New Roman" w:hAnsi="Times New Roman" w:cs="Times New Roman"/>
          <w:sz w:val="24"/>
          <w:szCs w:val="24"/>
        </w:rPr>
        <w:t>у</w:t>
      </w:r>
      <w:r w:rsidR="006E2835">
        <w:rPr>
          <w:rFonts w:ascii="Times New Roman" w:hAnsi="Times New Roman" w:cs="Times New Roman"/>
          <w:sz w:val="24"/>
          <w:szCs w:val="24"/>
        </w:rPr>
        <w:t xml:space="preserve"> </w:t>
      </w:r>
      <w:r w:rsidR="00DB1B77">
        <w:rPr>
          <w:rFonts w:ascii="Times New Roman" w:hAnsi="Times New Roman" w:cs="Times New Roman"/>
          <w:sz w:val="24"/>
          <w:szCs w:val="24"/>
        </w:rPr>
        <w:t xml:space="preserve">прав людини», Данькова </w:t>
      </w:r>
      <w:r w:rsidR="00BF22A0">
        <w:rPr>
          <w:rFonts w:ascii="Times New Roman" w:hAnsi="Times New Roman" w:cs="Times New Roman"/>
          <w:sz w:val="24"/>
          <w:szCs w:val="24"/>
        </w:rPr>
        <w:t>К.О.</w:t>
      </w:r>
    </w:p>
    <w:p w:rsidR="007E7B26" w:rsidRPr="00DB1B77" w:rsidRDefault="007E7B26" w:rsidP="007E7B26">
      <w:pPr>
        <w:tabs>
          <w:tab w:val="left" w:pos="924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DC7" w:rsidRPr="00DB1B77" w:rsidRDefault="006E2835" w:rsidP="007E7B2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Дослідження </w:t>
      </w:r>
      <w:r w:rsidR="00404DC7" w:rsidRPr="00DB1B77">
        <w:rPr>
          <w:rFonts w:ascii="Times New Roman" w:hAnsi="Times New Roman" w:cs="Times New Roman"/>
          <w:sz w:val="24"/>
          <w:szCs w:val="24"/>
        </w:rPr>
        <w:t xml:space="preserve">було здійснене за технічної </w:t>
      </w:r>
      <w:r w:rsidR="00BF22A0">
        <w:rPr>
          <w:rFonts w:ascii="Times New Roman" w:hAnsi="Times New Roman" w:cs="Times New Roman"/>
          <w:sz w:val="24"/>
          <w:szCs w:val="24"/>
        </w:rPr>
        <w:t>підтримки ГО</w:t>
      </w:r>
      <w:r w:rsidR="00DB1B77" w:rsidRPr="00DB1B77">
        <w:rPr>
          <w:rFonts w:ascii="Times New Roman" w:hAnsi="Times New Roman" w:cs="Times New Roman"/>
          <w:sz w:val="24"/>
          <w:szCs w:val="24"/>
        </w:rPr>
        <w:t xml:space="preserve"> «Чернігівський громадський комітет захист управ людини» </w:t>
      </w:r>
      <w:r w:rsidR="00404DC7" w:rsidRPr="00DB1B77">
        <w:rPr>
          <w:rFonts w:ascii="Times New Roman" w:hAnsi="Times New Roman" w:cs="Times New Roman"/>
          <w:sz w:val="24"/>
          <w:szCs w:val="24"/>
        </w:rPr>
        <w:t>в рамках п</w:t>
      </w:r>
      <w:r w:rsidR="00BF22A0">
        <w:rPr>
          <w:rFonts w:ascii="Times New Roman" w:hAnsi="Times New Roman" w:cs="Times New Roman"/>
          <w:sz w:val="24"/>
          <w:szCs w:val="24"/>
        </w:rPr>
        <w:t xml:space="preserve">рограми опитувань відвідувачів </w:t>
      </w:r>
      <w:r w:rsidR="00404DC7" w:rsidRPr="00DB1B77">
        <w:rPr>
          <w:rFonts w:ascii="Times New Roman" w:hAnsi="Times New Roman" w:cs="Times New Roman"/>
          <w:sz w:val="24"/>
          <w:szCs w:val="24"/>
        </w:rPr>
        <w:t>судів під час реалізації проекту «</w:t>
      </w:r>
      <w:r>
        <w:rPr>
          <w:rFonts w:ascii="Times New Roman" w:hAnsi="Times New Roman" w:cs="Times New Roman"/>
          <w:sz w:val="24"/>
          <w:szCs w:val="24"/>
        </w:rPr>
        <w:t xml:space="preserve">Проведення </w:t>
      </w:r>
      <w:r w:rsidR="00DB1B77" w:rsidRPr="00DB1B77">
        <w:rPr>
          <w:rFonts w:ascii="Times New Roman" w:hAnsi="Times New Roman" w:cs="Times New Roman"/>
          <w:sz w:val="24"/>
          <w:szCs w:val="24"/>
        </w:rPr>
        <w:t>опитувань учасників судових проваджень з використанням методології карток громадянського звітування (КГЗ) в Чернігівській та Сумській областях»</w:t>
      </w:r>
      <w:r w:rsidR="00404DC7" w:rsidRPr="00DB1B77">
        <w:rPr>
          <w:rFonts w:ascii="Times New Roman" w:hAnsi="Times New Roman" w:cs="Times New Roman"/>
          <w:sz w:val="24"/>
          <w:szCs w:val="24"/>
        </w:rPr>
        <w:t>, який здійснювався за фінансової підтримки проекту USAID «Нове правосуддя».</w:t>
      </w:r>
    </w:p>
    <w:p w:rsidR="00DB1B77" w:rsidRPr="00404DC7" w:rsidRDefault="00DB1B77" w:rsidP="007E7B26">
      <w:pPr>
        <w:widowControl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DC7" w:rsidRDefault="00404DC7" w:rsidP="007E7B26">
      <w:pPr>
        <w:tabs>
          <w:tab w:val="left" w:pos="924"/>
        </w:tabs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4DC7">
        <w:rPr>
          <w:rFonts w:ascii="Times New Roman" w:hAnsi="Times New Roman" w:cs="Times New Roman"/>
          <w:b/>
          <w:sz w:val="24"/>
          <w:szCs w:val="24"/>
        </w:rPr>
        <w:t>Організація досліджень та формування вибірки:</w:t>
      </w:r>
    </w:p>
    <w:p w:rsidR="003540B6" w:rsidRDefault="00004D3B" w:rsidP="007E7B26">
      <w:pPr>
        <w:tabs>
          <w:tab w:val="left" w:pos="924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2F0A">
        <w:rPr>
          <w:rFonts w:ascii="Times New Roman" w:hAnsi="Times New Roman" w:cs="Times New Roman"/>
          <w:sz w:val="24"/>
          <w:szCs w:val="24"/>
        </w:rPr>
        <w:t>З урахуванням загальної кількості відвідувачів за 10 приймальних днів мінімальна допустима вибірка була встановлена на рівні не менше 50 анкет.</w:t>
      </w:r>
    </w:p>
    <w:p w:rsidR="007E7B26" w:rsidRDefault="007E7B26" w:rsidP="007E7B26">
      <w:pPr>
        <w:tabs>
          <w:tab w:val="left" w:pos="924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06B6" w:rsidRPr="002706B6" w:rsidRDefault="002706B6" w:rsidP="007E7B26">
      <w:pPr>
        <w:tabs>
          <w:tab w:val="left" w:pos="924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6B6">
        <w:rPr>
          <w:rFonts w:ascii="Times New Roman" w:hAnsi="Times New Roman" w:cs="Times New Roman"/>
          <w:sz w:val="24"/>
          <w:szCs w:val="24"/>
        </w:rPr>
        <w:t>Звіт з рекомендаціями підготовлений з урахуванням знаходження Чернігівського окружного адміністративного суду</w:t>
      </w:r>
      <w:r w:rsidR="003F1419">
        <w:rPr>
          <w:rFonts w:ascii="Times New Roman" w:hAnsi="Times New Roman" w:cs="Times New Roman"/>
          <w:sz w:val="24"/>
          <w:szCs w:val="24"/>
        </w:rPr>
        <w:t xml:space="preserve"> в приміщенні за адресою: м. </w:t>
      </w:r>
      <w:r w:rsidRPr="002706B6">
        <w:rPr>
          <w:rFonts w:ascii="Times New Roman" w:hAnsi="Times New Roman" w:cs="Times New Roman"/>
          <w:sz w:val="24"/>
          <w:szCs w:val="24"/>
        </w:rPr>
        <w:t>Чернігів, вул.</w:t>
      </w:r>
      <w:r w:rsidR="003F1419">
        <w:rPr>
          <w:rFonts w:ascii="Times New Roman" w:hAnsi="Times New Roman" w:cs="Times New Roman"/>
          <w:sz w:val="24"/>
          <w:szCs w:val="24"/>
        </w:rPr>
        <w:t xml:space="preserve"> </w:t>
      </w:r>
      <w:r w:rsidRPr="002706B6">
        <w:rPr>
          <w:rFonts w:ascii="Times New Roman" w:hAnsi="Times New Roman" w:cs="Times New Roman"/>
          <w:spacing w:val="11"/>
          <w:sz w:val="24"/>
          <w:szCs w:val="24"/>
        </w:rPr>
        <w:t>Кирпоноса, 16.</w:t>
      </w:r>
    </w:p>
    <w:p w:rsidR="002706B6" w:rsidRDefault="002706B6" w:rsidP="00004D3B">
      <w:pPr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7740" w:type="dxa"/>
        <w:tblInd w:w="93" w:type="dxa"/>
        <w:tblLook w:val="04A0" w:firstRow="1" w:lastRow="0" w:firstColumn="1" w:lastColumn="0" w:noHBand="0" w:noVBand="1"/>
      </w:tblPr>
      <w:tblGrid>
        <w:gridCol w:w="5320"/>
        <w:gridCol w:w="1300"/>
        <w:gridCol w:w="1120"/>
      </w:tblGrid>
      <w:tr w:rsidR="00004D3B" w:rsidRPr="00004D3B" w:rsidTr="00541957">
        <w:trPr>
          <w:trHeight w:val="401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респондентів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004D3B" w:rsidRPr="00004D3B" w:rsidTr="00541957">
        <w:trPr>
          <w:trHeight w:val="349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віковими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характеристиками </w:t>
            </w:r>
          </w:p>
        </w:tc>
      </w:tr>
      <w:tr w:rsidR="00004D3B" w:rsidRPr="00004D3B" w:rsidTr="00004D3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18-25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років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6,00%</w:t>
            </w:r>
          </w:p>
        </w:tc>
      </w:tr>
      <w:tr w:rsidR="00004D3B" w:rsidRPr="00004D3B" w:rsidTr="00004D3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26-39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років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50,00%</w:t>
            </w:r>
          </w:p>
        </w:tc>
      </w:tr>
      <w:tr w:rsidR="00004D3B" w:rsidRPr="00004D3B" w:rsidTr="00004D3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40-59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років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42,00%</w:t>
            </w:r>
          </w:p>
        </w:tc>
      </w:tr>
      <w:tr w:rsidR="00004D3B" w:rsidRPr="00004D3B" w:rsidTr="00004D3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60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років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старше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2,00%</w:t>
            </w:r>
          </w:p>
        </w:tc>
      </w:tr>
      <w:tr w:rsidR="00004D3B" w:rsidRPr="00004D3B" w:rsidTr="00004D3B">
        <w:trPr>
          <w:trHeight w:val="300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статтю</w:t>
            </w:r>
            <w:proofErr w:type="spellEnd"/>
          </w:p>
        </w:tc>
      </w:tr>
      <w:tr w:rsidR="00004D3B" w:rsidRPr="00004D3B" w:rsidTr="00004D3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Чоловіча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68,00%</w:t>
            </w:r>
          </w:p>
        </w:tc>
      </w:tr>
      <w:tr w:rsidR="00004D3B" w:rsidRPr="00004D3B" w:rsidTr="00004D3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Жіноча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32,00%</w:t>
            </w:r>
          </w:p>
        </w:tc>
      </w:tr>
      <w:tr w:rsidR="00004D3B" w:rsidRPr="00004D3B" w:rsidTr="00541957">
        <w:trPr>
          <w:trHeight w:val="284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Географічний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</w:t>
            </w:r>
            <w:proofErr w:type="spellEnd"/>
          </w:p>
        </w:tc>
      </w:tr>
      <w:tr w:rsidR="00004D3B" w:rsidRPr="00004D3B" w:rsidTr="00004D3B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Респоненти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проживають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населеному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пункті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де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розташований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цей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суд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86,00%</w:t>
            </w:r>
          </w:p>
        </w:tc>
      </w:tr>
      <w:tr w:rsidR="00004D3B" w:rsidRPr="00004D3B" w:rsidTr="00004D3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іншому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населеному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пункті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14,00%</w:t>
            </w:r>
          </w:p>
        </w:tc>
      </w:tr>
      <w:tr w:rsidR="00004D3B" w:rsidRPr="00004D3B" w:rsidTr="00541957">
        <w:trPr>
          <w:trHeight w:val="331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матеріальними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статками</w:t>
            </w:r>
            <w:proofErr w:type="spellEnd"/>
          </w:p>
        </w:tc>
      </w:tr>
      <w:tr w:rsidR="00004D3B" w:rsidRPr="00004D3B" w:rsidTr="00004D3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Змушені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економити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харчуванні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2,00%</w:t>
            </w:r>
          </w:p>
        </w:tc>
      </w:tr>
      <w:tr w:rsidR="00004D3B" w:rsidRPr="00004D3B" w:rsidTr="00004D3B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Вистачає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харчування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необхідний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одяг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взуття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Для таких покупок як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гарний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костюм,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мобільний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телефон,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пилосос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необхідно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заощадити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позичити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20,00%</w:t>
            </w:r>
          </w:p>
        </w:tc>
      </w:tr>
      <w:tr w:rsidR="00004D3B" w:rsidRPr="00004D3B" w:rsidTr="00004D3B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Вистачає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харчування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одяг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взуття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покупки. Але для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придбання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речей,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дорого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коштують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(таких як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сучасний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телевізор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холодильник,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меблі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необхідно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заощадити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позичити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48,00%</w:t>
            </w:r>
          </w:p>
        </w:tc>
      </w:tr>
      <w:tr w:rsidR="00004D3B" w:rsidRPr="00004D3B" w:rsidTr="00004D3B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Вистачає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харчування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одяг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взуття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дорогі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покупки. Для таких покупок як машина, квартира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необхідно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заощадити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позичити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28,00%</w:t>
            </w:r>
          </w:p>
        </w:tc>
      </w:tr>
      <w:tr w:rsidR="00004D3B" w:rsidRPr="00004D3B" w:rsidTr="00004D3B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Будь-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необхідні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покупки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можуть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зробити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будь</w:t>
            </w:r>
            <w:proofErr w:type="gram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який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час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2,00%</w:t>
            </w:r>
          </w:p>
        </w:tc>
      </w:tr>
      <w:tr w:rsidR="00004D3B" w:rsidRPr="00004D3B" w:rsidTr="00004D3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відповіли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</w:tr>
      <w:tr w:rsidR="00004D3B" w:rsidRPr="00004D3B" w:rsidTr="00004D3B">
        <w:trPr>
          <w:trHeight w:val="300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Рівень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</w:tr>
      <w:tr w:rsidR="00004D3B" w:rsidRPr="00004D3B" w:rsidTr="00004D3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Середня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неповна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середня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38,00%</w:t>
            </w:r>
          </w:p>
        </w:tc>
      </w:tr>
      <w:tr w:rsidR="00004D3B" w:rsidRPr="00004D3B" w:rsidTr="00004D3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Вища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неповна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вища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62,00%</w:t>
            </w:r>
          </w:p>
        </w:tc>
      </w:tr>
      <w:tr w:rsidR="00004D3B" w:rsidRPr="00004D3B" w:rsidTr="00004D3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</w:tr>
      <w:tr w:rsidR="00004D3B" w:rsidRPr="00004D3B" w:rsidTr="00004D3B">
        <w:trPr>
          <w:trHeight w:val="300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роллю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 судовому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процесі</w:t>
            </w:r>
            <w:proofErr w:type="spellEnd"/>
          </w:p>
        </w:tc>
      </w:tr>
      <w:tr w:rsidR="00004D3B" w:rsidRPr="00004D3B" w:rsidTr="00004D3B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Є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учасником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судових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проваджень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представляєте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особисто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себе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42,00%</w:t>
            </w:r>
          </w:p>
        </w:tc>
      </w:tr>
      <w:tr w:rsidR="00004D3B" w:rsidRPr="00004D3B" w:rsidTr="00004D3B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Є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учасником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судових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проваджень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але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представляєте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іншу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фізичну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юридичну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особу (є адвокатом,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представником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прокуратури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юрист-консультантом)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38,00%</w:t>
            </w:r>
          </w:p>
        </w:tc>
      </w:tr>
      <w:tr w:rsidR="00004D3B" w:rsidRPr="00004D3B" w:rsidTr="00004D3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 є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учасником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судових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проваджень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20,00%</w:t>
            </w:r>
          </w:p>
        </w:tc>
      </w:tr>
      <w:tr w:rsidR="00004D3B" w:rsidRPr="00004D3B" w:rsidTr="00004D3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</w:tr>
      <w:tr w:rsidR="00004D3B" w:rsidRPr="00004D3B" w:rsidTr="00004D3B">
        <w:trPr>
          <w:trHeight w:val="300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судовим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процесом</w:t>
            </w:r>
            <w:proofErr w:type="spellEnd"/>
          </w:p>
        </w:tc>
      </w:tr>
      <w:tr w:rsidR="00004D3B" w:rsidRPr="00004D3B" w:rsidTr="00004D3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Цивільний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процес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</w:tr>
      <w:tr w:rsidR="00004D3B" w:rsidRPr="00004D3B" w:rsidTr="00004D3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Кримінальний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процес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</w:tr>
      <w:tr w:rsidR="00004D3B" w:rsidRPr="00004D3B" w:rsidTr="00004D3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Адміністративний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процес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80,00%</w:t>
            </w:r>
          </w:p>
        </w:tc>
      </w:tr>
      <w:tr w:rsidR="00004D3B" w:rsidRPr="00004D3B" w:rsidTr="00004D3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Господарський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процес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</w:tr>
      <w:tr w:rsidR="00004D3B" w:rsidRPr="00004D3B" w:rsidTr="00004D3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Справа про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адміністративні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правопорушення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</w:tr>
      <w:tr w:rsidR="00004D3B" w:rsidRPr="00004D3B" w:rsidTr="00004D3B">
        <w:trPr>
          <w:trHeight w:val="300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стадією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розгляду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справи</w:t>
            </w:r>
            <w:proofErr w:type="spellEnd"/>
          </w:p>
        </w:tc>
      </w:tr>
      <w:tr w:rsidR="00004D3B" w:rsidRPr="00004D3B" w:rsidTr="00004D3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4D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справи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ще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розпочато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22,00%</w:t>
            </w:r>
          </w:p>
        </w:tc>
      </w:tr>
      <w:tr w:rsidR="00004D3B" w:rsidRPr="00004D3B" w:rsidTr="00004D3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Справа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перебуває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процесі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розгляду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56,00%</w:t>
            </w:r>
          </w:p>
        </w:tc>
      </w:tr>
      <w:tr w:rsidR="00004D3B" w:rsidRPr="00004D3B" w:rsidTr="00004D3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4D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справи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завершено (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винесено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2,00%</w:t>
            </w:r>
          </w:p>
        </w:tc>
      </w:tr>
      <w:tr w:rsidR="00004D3B" w:rsidRPr="00004D3B" w:rsidTr="00004D3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4D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D3B" w:rsidRPr="00004D3B" w:rsidRDefault="00004D3B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</w:tr>
    </w:tbl>
    <w:p w:rsidR="009747DC" w:rsidRPr="00DC53E8" w:rsidRDefault="009747DC" w:rsidP="00DC53E8">
      <w:pPr>
        <w:tabs>
          <w:tab w:val="left" w:pos="92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9747DC" w:rsidRPr="00DC53E8" w:rsidSect="002323B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484"/>
        <w:gridCol w:w="5871"/>
        <w:gridCol w:w="1829"/>
        <w:gridCol w:w="429"/>
        <w:gridCol w:w="142"/>
        <w:gridCol w:w="567"/>
        <w:gridCol w:w="137"/>
        <w:gridCol w:w="288"/>
        <w:gridCol w:w="426"/>
        <w:gridCol w:w="271"/>
        <w:gridCol w:w="236"/>
        <w:gridCol w:w="201"/>
        <w:gridCol w:w="142"/>
        <w:gridCol w:w="851"/>
        <w:gridCol w:w="78"/>
        <w:gridCol w:w="772"/>
        <w:gridCol w:w="235"/>
        <w:gridCol w:w="190"/>
        <w:gridCol w:w="851"/>
        <w:gridCol w:w="221"/>
        <w:gridCol w:w="1055"/>
      </w:tblGrid>
      <w:tr w:rsidR="00F4166E" w:rsidRPr="00DC53E8" w:rsidTr="00552077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DC53E8" w:rsidRDefault="00F4166E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DC53E8" w:rsidRDefault="00F4166E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оцінка якості роботи суду за 5-бальною шкалою.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DC53E8" w:rsidRDefault="00F4166E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DC53E8" w:rsidRDefault="00F4166E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DC53E8" w:rsidRDefault="00F4166E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DC53E8" w:rsidRDefault="00F4166E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DC53E8" w:rsidRDefault="00F4166E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DC53E8" w:rsidRDefault="00F4166E" w:rsidP="00DC53E8">
            <w:pPr>
              <w:spacing w:after="0" w:line="240" w:lineRule="auto"/>
              <w:ind w:right="1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166E" w:rsidRPr="00DC53E8" w:rsidTr="00552077">
        <w:trPr>
          <w:trHeight w:val="124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DC53E8" w:rsidRDefault="00F4166E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DC53E8" w:rsidRDefault="00F4166E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Респондент за характеристикою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DC53E8" w:rsidRDefault="00F4166E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Кількість респондентів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DC53E8" w:rsidRDefault="00F4166E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 (дуже погано)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DC53E8" w:rsidRDefault="00F4166E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DC53E8" w:rsidRDefault="00F4166E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66E" w:rsidRPr="00DC53E8" w:rsidRDefault="00F4166E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66E" w:rsidRPr="00DC53E8" w:rsidRDefault="00F4166E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DC53E8" w:rsidRDefault="00F4166E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 відповіли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DC53E8" w:rsidRDefault="00F4166E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Середня інтегральна оцінка</w:t>
            </w:r>
          </w:p>
        </w:tc>
      </w:tr>
      <w:tr w:rsidR="00DC53E8" w:rsidRPr="00DC53E8" w:rsidTr="00552077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Середня оцінка всіма респондентами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4,38</w:t>
            </w:r>
          </w:p>
        </w:tc>
      </w:tr>
      <w:tr w:rsidR="00404DC7" w:rsidRPr="00DC53E8" w:rsidTr="00552077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ind w:right="1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DC53E8" w:rsidTr="00552077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DC53E8" w:rsidTr="00552077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Середній інтегральний показник за вимірами якості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404DC7" w:rsidRPr="00DC53E8" w:rsidRDefault="000D564C" w:rsidP="00DC53E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</w:t>
            </w:r>
            <w:r w:rsidR="00DC53E8" w:rsidRPr="00DC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00B6F" w:rsidRPr="00DC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04DC7" w:rsidRPr="00DC53E8" w:rsidTr="00552077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52077" w:rsidRPr="00DC53E8" w:rsidTr="00552077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77" w:rsidRPr="00DC53E8" w:rsidRDefault="0055207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77" w:rsidRPr="00DC53E8" w:rsidRDefault="0055207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077" w:rsidRPr="00DC53E8" w:rsidRDefault="0055207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077" w:rsidRPr="00DC53E8" w:rsidRDefault="0055207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077" w:rsidRPr="00DC53E8" w:rsidRDefault="0055207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077" w:rsidRPr="00DC53E8" w:rsidRDefault="0055207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77" w:rsidRPr="00DC53E8" w:rsidRDefault="0055207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77" w:rsidRPr="00DC53E8" w:rsidRDefault="0055207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77" w:rsidRPr="00DC53E8" w:rsidRDefault="0055207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77" w:rsidRPr="00DC53E8" w:rsidRDefault="0055207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DC53E8" w:rsidTr="00552077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Доступність суду. Інтегральні показники за картками громадянського звітування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DC53E8" w:rsidTr="006B6D41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Чи легко Вам було знайти будівлю суду?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Чи зручно Вам діставатися до будівлі суду громадським транспортом? (Якщо Ви не користуєтеся громадським транспортом, пропустіть це запитання)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 xml:space="preserve">Чи зручно </w:t>
            </w:r>
            <w:proofErr w:type="spellStart"/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паркувати</w:t>
            </w:r>
            <w:proofErr w:type="spellEnd"/>
            <w:r w:rsidRPr="00DC53E8">
              <w:rPr>
                <w:rFonts w:ascii="Times New Roman" w:hAnsi="Times New Roman" w:cs="Times New Roman"/>
                <w:sz w:val="24"/>
                <w:szCs w:val="24"/>
              </w:rPr>
              <w:t xml:space="preserve"> автомобіль (достатньо </w:t>
            </w:r>
            <w:proofErr w:type="spellStart"/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паркувальних</w:t>
            </w:r>
            <w:proofErr w:type="spellEnd"/>
            <w:r w:rsidRPr="00DC53E8">
              <w:rPr>
                <w:rFonts w:ascii="Times New Roman" w:hAnsi="Times New Roman" w:cs="Times New Roman"/>
                <w:sz w:val="24"/>
                <w:szCs w:val="24"/>
              </w:rPr>
              <w:t xml:space="preserve"> місць) біля будівлі суду? (Якщо Ви дісталися не на автомобілі – тобто громадським транспортом або пішки, пропустіть це питання)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Чи зазнавали Ви певних перешкод у доступі до приміщень суду через обмеження охорони?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так) до 5 (цілком ні)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Як Ви вважаєте, чи люди з обмеженими можливостями можуть безперешкодно потрапити до приміщення суду і користуватися послугами суду?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Якщо Вам доводилося телефонувати до суду, чи завжди вдавалось додзвонитися?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Якщо Вам доводилося телефонувати до суду, чи завжди вдавалось отримати потрібну інформацію?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Чи давав графік роботи канцелярії суду можливість вчасно та безперешкодно вирішувати Ваші справи у суді (подати позов, ознайомитися з матеріалами, отримати рішення, ухвалу, вирок та ін.)?*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Чи могли б Ви собі дозволити витрати на послуги адвоката у разі необхідності?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4,59</w:t>
            </w:r>
          </w:p>
        </w:tc>
      </w:tr>
      <w:tr w:rsidR="00404DC7" w:rsidRPr="00DC53E8" w:rsidTr="006B6D41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52077" w:rsidRPr="00DC53E8" w:rsidRDefault="0055207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7D68" w:rsidRPr="00DC53E8" w:rsidRDefault="00D97D6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DC53E8" w:rsidTr="006B6D41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5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*У стандартному опитувальнику є одне питання, важливе для характеристики роботи суду, однак за змістом воно не може включатись до розрахунку інтегральної оцінки доступності. Це показник «зручність графіка роботи канцелярії суду», стор.55 посібника з СОРС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DC53E8" w:rsidTr="006B6D41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DC53E8" w:rsidTr="006B6D41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DC53E8" w:rsidTr="009202B5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Зручність та комфортність перебування в суді. Інтегральні показники за картками громадянського звітування</w:t>
            </w:r>
          </w:p>
        </w:tc>
      </w:tr>
      <w:tr w:rsidR="00404DC7" w:rsidRPr="00DC53E8" w:rsidTr="006B6D41">
        <w:trPr>
          <w:trHeight w:val="27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DC53E8" w:rsidRPr="00DC53E8" w:rsidTr="006B6D41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– достатність зручних місць для очікування, оформлення документів, підготовки до засідання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DC53E8" w:rsidRPr="00DC53E8" w:rsidTr="006B6D41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– вільний доступ до побутових приміщень (туалетів)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DC53E8" w:rsidRPr="00DC53E8" w:rsidTr="006B6D41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– чистота та прибраність приміщень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</w:tr>
      <w:tr w:rsidR="00DC53E8" w:rsidRPr="00DC53E8" w:rsidTr="006B6D41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– достатність освітлення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ind w:left="-533" w:firstLine="5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DC53E8" w:rsidRPr="00DC53E8" w:rsidTr="006B6D41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4,75</w:t>
            </w:r>
          </w:p>
        </w:tc>
      </w:tr>
      <w:tr w:rsidR="00404DC7" w:rsidRPr="00DC53E8" w:rsidTr="006B6D41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DC53E8" w:rsidTr="006B6D41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DC53E8" w:rsidTr="009202B5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Повнота та ясність інформації. Інтегральні показники за картками громадянського звітування</w:t>
            </w:r>
          </w:p>
        </w:tc>
      </w:tr>
      <w:tr w:rsidR="00404DC7" w:rsidRPr="00DC53E8" w:rsidTr="006B6D41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Чи зручно у суді розташовані інформаційні стенди (дошки об’яв)?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Чи повною мірою задовольняє Вас наявна в суді інформація щодо: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– розташування кабінетів, залів судових засідань, інших приміщень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– правил допуску в суд та перебування в ньому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– справ, що призначені до розгляду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– зразків документів (заяв, клопотань тощо)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– порядку сплати судових зборів та мита, реквізити та розміри платежів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Чи користувалися Ви сторінкою суду в мережі інтернет?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відсоток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64,00%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Чи знайшли Ви на сторінці суду потрібну для Вас інформацію?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4,79</w:t>
            </w:r>
          </w:p>
        </w:tc>
      </w:tr>
      <w:tr w:rsidR="00404DC7" w:rsidRPr="00DC53E8" w:rsidTr="006B6D41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DC53E8" w:rsidTr="006B6D41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DC53E8" w:rsidRDefault="00D97D6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52077" w:rsidRPr="00DC53E8" w:rsidRDefault="0055207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52077" w:rsidRDefault="0055207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52133" w:rsidRDefault="00D52133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52133" w:rsidRPr="00DC53E8" w:rsidRDefault="00D52133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52077" w:rsidRPr="00DC53E8" w:rsidRDefault="0055207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DC53E8" w:rsidTr="009202B5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Сприйняття роботи працівників апарату суду. Інтегральні показники за картками громадянського звітування</w:t>
            </w:r>
          </w:p>
        </w:tc>
      </w:tr>
      <w:tr w:rsidR="00404DC7" w:rsidRPr="00DC53E8" w:rsidTr="006B6D41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Чи старанно працювали працівники суду?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Чи не припускалися працівники апарату суду помилок, які призводили б до перероблення документів та (або) порушення строків розгляду справ?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Чи виявили працівники апарату суду при спілкуванні з Вами: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– доброзичливість, повагу, бажання допомогти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– однакове ставлення до всіх, незалежно від соціального статусу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– професіоналізм, знання своєї справи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4,50</w:t>
            </w:r>
          </w:p>
        </w:tc>
      </w:tr>
      <w:tr w:rsidR="00404DC7" w:rsidRPr="00DC53E8" w:rsidTr="006B6D41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DC53E8" w:rsidTr="006B6D41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DC53E8" w:rsidTr="009202B5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Дотримання термінів судового розгляду. Інтегральні показники за картками громадянського звітування</w:t>
            </w:r>
          </w:p>
        </w:tc>
      </w:tr>
      <w:tr w:rsidR="00404DC7" w:rsidRPr="00DC53E8" w:rsidTr="006B6D41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Чи вчасно (відповідно до графіка) розпочалося останнє засідання по Вашій справі?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Чи було враховано Ваші побажання при призначенні дня та часу засідання?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Чи вчасно Ви отримували повістки та повідомлення про розгляд справи?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Чи вважаєте Ви обґрунтованими затримки/ перенесення слухань у розгляді Вашої справи?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4,37</w:t>
            </w:r>
          </w:p>
        </w:tc>
      </w:tr>
      <w:tr w:rsidR="00404DC7" w:rsidRPr="00DC53E8" w:rsidTr="006B6D41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DC53E8" w:rsidTr="006B6D41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DC53E8" w:rsidTr="006B6D41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5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Сприйняття роботи судді. Інтегральні показники за картками громадянського звітування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04DC7" w:rsidRPr="00DC53E8" w:rsidTr="006B6D41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– неупередженість та незалежність (суддя не піддався зовнішньому тиску, якщо такий був)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– коректність, доброзичливість, ввічливість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– належна підготовка до справи та знання справи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– надання можливостей сторонам обґрунтовувати свою позицію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– дотримання процедури розгляду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4,45</w:t>
            </w:r>
          </w:p>
        </w:tc>
      </w:tr>
      <w:tr w:rsidR="00404DC7" w:rsidRPr="00DC53E8" w:rsidTr="006B6D41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DC53E8" w:rsidTr="009202B5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Судове рішення. Відносні, кількісні та інтегральні показники за картками громадянського звітування тих респондентів, чиї справи вже завершено.</w:t>
            </w:r>
          </w:p>
        </w:tc>
      </w:tr>
      <w:tr w:rsidR="00404DC7" w:rsidRPr="00DC53E8" w:rsidTr="006B6D41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404DC7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респондентів, чиї справи вже завершено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на користь респондента</w:t>
            </w: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70,00%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30,00%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Отримання респондентами тексту рішення по</w:t>
            </w: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справі</w:t>
            </w: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Вчасне отримання респондентами тексту рішення по справі</w:t>
            </w: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93,33%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6,67%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Легкість та доступність для розуміння мови</w:t>
            </w: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викладення рішення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Сприйняття респондентами обґрунтованості</w:t>
            </w: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рішення (чи було рішення добре обґрунтоване?)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кількість судових засідань, що відбулися по справах тих респондентів, чиї справи вже завершено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кількість судових засідань, що не відбулися через неналежну організацію роботи</w:t>
            </w: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суду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3E8" w:rsidRPr="00DC53E8" w:rsidTr="006B6D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6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кількість візитів до суду, що не були</w:t>
            </w: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пов’язані з судовими засіданнями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DC53E8" w:rsidRPr="00DC53E8" w:rsidTr="006B6D41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DC53E8" w:rsidTr="006B6D41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DC53E8" w:rsidTr="006B6D41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Зміни, рекомендації та система «Електронний суд»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DC53E8" w:rsidTr="006B6D41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DC53E8" w:rsidTr="009202B5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 думку учасників судових проваджень, чи забезпечують наявні матеріально-технічні ресурси потреби працівників суду для ефективного виконання своїх обов’язків?</w:t>
            </w:r>
          </w:p>
        </w:tc>
      </w:tr>
      <w:tr w:rsidR="00404DC7" w:rsidRPr="00DC53E8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C53E8" w:rsidRPr="00DC53E8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C53E8" w:rsidRPr="00DC53E8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C53E8" w:rsidRPr="00DC53E8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DC53E8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DC53E8" w:rsidTr="009202B5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Якими є Ваші враження від візиту до суду сьогодні порівняно з Вашими очікуваннями?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DC53E8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C53E8" w:rsidRPr="00DC53E8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Кращі, ніж очікував (-ла)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C53E8" w:rsidRPr="00DC53E8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Гірші, ніж очікував (-ла)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C53E8" w:rsidRPr="00DC53E8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Відповідають очікуванням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C53E8" w:rsidRPr="00DC53E8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7D68" w:rsidRPr="00DC53E8" w:rsidTr="00FE637B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DC53E8" w:rsidRDefault="00D97D6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D68" w:rsidRPr="00DC53E8" w:rsidRDefault="00D97D6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Якщо Ви були в цьому суді раніше (минулого року або ще раніше), то як, на Ваш погляд, змінилась якість роботи суду загалом?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DC53E8" w:rsidRDefault="00D97D6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DC53E8" w:rsidRDefault="00D97D6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0B6F" w:rsidRPr="00DC53E8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6F" w:rsidRPr="00DC53E8" w:rsidRDefault="00300B6F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6F" w:rsidRPr="00DC53E8" w:rsidRDefault="00300B6F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6F" w:rsidRPr="00DC53E8" w:rsidRDefault="00300B6F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6F" w:rsidRPr="00DC53E8" w:rsidRDefault="00300B6F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6F" w:rsidRPr="00DC53E8" w:rsidRDefault="00300B6F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6F" w:rsidRPr="00DC53E8" w:rsidRDefault="00300B6F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6F" w:rsidRPr="00DC53E8" w:rsidRDefault="00300B6F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6F" w:rsidRPr="00DC53E8" w:rsidRDefault="00300B6F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6F" w:rsidRPr="00DC53E8" w:rsidRDefault="00300B6F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6F" w:rsidRPr="00DC53E8" w:rsidRDefault="00300B6F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C53E8" w:rsidRPr="00DC53E8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Покращилась значно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C53E8" w:rsidRPr="00DC53E8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Покращилась несуттєво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C53E8" w:rsidRPr="00DC53E8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Залишилась без змін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C53E8" w:rsidRPr="00DC53E8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Дещо погіршилася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C53E8" w:rsidRPr="00DC53E8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Значно погіршилася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C53E8" w:rsidRPr="00DC53E8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Важко сказати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C53E8" w:rsidRPr="00DC53E8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DC53E8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7D68" w:rsidRPr="00DC53E8" w:rsidTr="00FE637B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DC53E8" w:rsidRDefault="00D97D6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D68" w:rsidRPr="00DC53E8" w:rsidRDefault="00D97D6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Чи відомо Вам, що в Україні в усіх судах в тестовому режимі починаючи з 1 січня 2019 р. працює система «Електронний суд» для подання до суду та отримання від суду документів в режимі онлайн?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DC53E8" w:rsidRDefault="00D97D6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DC53E8" w:rsidRDefault="00D97D6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DC53E8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C53E8" w:rsidRPr="00DC53E8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C53E8" w:rsidRPr="00DC53E8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C53E8" w:rsidRPr="00DC53E8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DC53E8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DC53E8" w:rsidTr="009202B5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Чи користувалися Ви особисто системою «Електронний суд»?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DC53E8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C53E8" w:rsidRPr="00DC53E8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C53E8" w:rsidRPr="00DC53E8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C53E8" w:rsidRPr="00DC53E8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DC53E8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DC53E8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Якщо Ви користувалися системою «Електронний суд» , дайте оцінку роботі цієї системи. Використовуйте 5-бальну шкалу</w:t>
            </w:r>
            <w:r w:rsidR="00D97D68"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DC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(1 – дуже погано,  2 – незадовільно, 3 – задовільно, 4 – добре, 5 – відмінно, 9 – КН)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DC53E8" w:rsidRDefault="00404DC7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C53E8" w:rsidRPr="00DC53E8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C53E8" w:rsidRPr="00DC53E8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C53E8" w:rsidRPr="00DC53E8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C53E8" w:rsidRPr="00DC53E8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C53E8" w:rsidRPr="00DC53E8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C53E8" w:rsidRPr="00DC53E8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C53E8" w:rsidRPr="00DC53E8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оцінка всіма респондентами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E8" w:rsidRPr="00DC53E8" w:rsidRDefault="00DC53E8" w:rsidP="00DC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04DC7" w:rsidRPr="00404DC7" w:rsidRDefault="00404DC7">
      <w:pPr>
        <w:rPr>
          <w:rFonts w:ascii="Times New Roman" w:hAnsi="Times New Roman" w:cs="Times New Roman"/>
          <w:sz w:val="24"/>
          <w:szCs w:val="24"/>
          <w:lang w:val="ru-RU"/>
        </w:rPr>
        <w:sectPr w:rsidR="00404DC7" w:rsidRPr="00404DC7" w:rsidSect="002323B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C7072" w:rsidRPr="005E6D8F" w:rsidRDefault="004C7072" w:rsidP="00872D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D8F">
        <w:rPr>
          <w:rFonts w:ascii="Times New Roman" w:hAnsi="Times New Roman" w:cs="Times New Roman"/>
          <w:b/>
          <w:sz w:val="24"/>
          <w:szCs w:val="24"/>
        </w:rPr>
        <w:lastRenderedPageBreak/>
        <w:t>Висновки:</w:t>
      </w:r>
    </w:p>
    <w:p w:rsidR="00081E33" w:rsidRPr="005E6D8F" w:rsidRDefault="00B62EF9" w:rsidP="00872D2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D8F">
        <w:rPr>
          <w:rFonts w:ascii="Times New Roman" w:hAnsi="Times New Roman" w:cs="Times New Roman"/>
          <w:sz w:val="24"/>
          <w:szCs w:val="24"/>
        </w:rPr>
        <w:t xml:space="preserve">Отримані в ході опитування дані свідчать про загалом </w:t>
      </w:r>
      <w:r w:rsidR="00967E4F" w:rsidRPr="005E6D8F">
        <w:rPr>
          <w:rFonts w:ascii="Times New Roman" w:hAnsi="Times New Roman" w:cs="Times New Roman"/>
          <w:sz w:val="24"/>
          <w:szCs w:val="24"/>
        </w:rPr>
        <w:t xml:space="preserve">позитивну оцінку відвідувачами </w:t>
      </w:r>
      <w:r w:rsidRPr="005E6D8F">
        <w:rPr>
          <w:rFonts w:ascii="Times New Roman" w:hAnsi="Times New Roman" w:cs="Times New Roman"/>
          <w:sz w:val="24"/>
          <w:szCs w:val="24"/>
        </w:rPr>
        <w:t xml:space="preserve">якості роботи </w:t>
      </w:r>
      <w:r w:rsidR="003D67DF" w:rsidRPr="005E6D8F">
        <w:rPr>
          <w:rFonts w:ascii="Times New Roman" w:hAnsi="Times New Roman" w:cs="Times New Roman"/>
          <w:sz w:val="24"/>
          <w:szCs w:val="24"/>
        </w:rPr>
        <w:t>Чернігівського окружного адміністративного суду</w:t>
      </w:r>
      <w:r w:rsidRPr="005E6D8F">
        <w:rPr>
          <w:rFonts w:ascii="Times New Roman" w:hAnsi="Times New Roman" w:cs="Times New Roman"/>
          <w:sz w:val="24"/>
          <w:szCs w:val="24"/>
        </w:rPr>
        <w:t>:</w:t>
      </w:r>
      <w:r w:rsidR="00316846" w:rsidRPr="005E6D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D67DF" w:rsidRPr="005E6D8F">
        <w:rPr>
          <w:rFonts w:ascii="Times New Roman" w:hAnsi="Times New Roman" w:cs="Times New Roman"/>
          <w:b/>
          <w:sz w:val="24"/>
          <w:szCs w:val="24"/>
        </w:rPr>
        <w:t>90</w:t>
      </w:r>
      <w:r w:rsidR="00A56BCC" w:rsidRPr="005E6D8F">
        <w:rPr>
          <w:rFonts w:ascii="Times New Roman" w:hAnsi="Times New Roman" w:cs="Times New Roman"/>
          <w:b/>
          <w:sz w:val="24"/>
          <w:szCs w:val="24"/>
        </w:rPr>
        <w:t>%</w:t>
      </w:r>
      <w:r w:rsidR="00E61504" w:rsidRPr="005E6D8F">
        <w:rPr>
          <w:rFonts w:ascii="Times New Roman" w:hAnsi="Times New Roman" w:cs="Times New Roman"/>
          <w:b/>
          <w:sz w:val="24"/>
          <w:szCs w:val="24"/>
        </w:rPr>
        <w:t xml:space="preserve"> з опитаних</w:t>
      </w:r>
      <w:r w:rsidR="00E61504" w:rsidRPr="005E6D8F">
        <w:rPr>
          <w:rFonts w:ascii="Times New Roman" w:hAnsi="Times New Roman" w:cs="Times New Roman"/>
          <w:sz w:val="24"/>
          <w:szCs w:val="24"/>
        </w:rPr>
        <w:t xml:space="preserve"> </w:t>
      </w:r>
      <w:r w:rsidR="00E61504" w:rsidRPr="005E6D8F">
        <w:rPr>
          <w:rFonts w:ascii="Times New Roman" w:hAnsi="Times New Roman" w:cs="Times New Roman"/>
          <w:b/>
          <w:sz w:val="24"/>
          <w:szCs w:val="24"/>
        </w:rPr>
        <w:t xml:space="preserve">респондентів </w:t>
      </w:r>
      <w:r w:rsidR="00081E33" w:rsidRPr="005E6D8F">
        <w:rPr>
          <w:rFonts w:ascii="Times New Roman" w:hAnsi="Times New Roman" w:cs="Times New Roman"/>
          <w:b/>
          <w:sz w:val="24"/>
          <w:szCs w:val="24"/>
        </w:rPr>
        <w:t>високо та добре оцінили якість роботи суду</w:t>
      </w:r>
      <w:r w:rsidR="003D67DF" w:rsidRPr="005E6D8F">
        <w:rPr>
          <w:rFonts w:ascii="Times New Roman" w:hAnsi="Times New Roman" w:cs="Times New Roman"/>
          <w:b/>
          <w:sz w:val="24"/>
          <w:szCs w:val="24"/>
        </w:rPr>
        <w:t xml:space="preserve">, 2 відвідувачі поставили посередню оцінку та 1 – негативну. </w:t>
      </w:r>
      <w:r w:rsidR="00F05FB7" w:rsidRPr="005E6D8F">
        <w:rPr>
          <w:rFonts w:ascii="Times New Roman" w:hAnsi="Times New Roman" w:cs="Times New Roman"/>
          <w:b/>
          <w:sz w:val="24"/>
          <w:szCs w:val="24"/>
        </w:rPr>
        <w:t>Крім того</w:t>
      </w:r>
      <w:r w:rsidR="002C4EC1" w:rsidRPr="005E6D8F">
        <w:rPr>
          <w:rFonts w:ascii="Times New Roman" w:hAnsi="Times New Roman" w:cs="Times New Roman"/>
          <w:b/>
          <w:sz w:val="24"/>
          <w:szCs w:val="24"/>
        </w:rPr>
        <w:t>,</w:t>
      </w:r>
      <w:r w:rsidR="00E61504" w:rsidRPr="005E6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7DF" w:rsidRPr="005E6D8F">
        <w:rPr>
          <w:rFonts w:ascii="Times New Roman" w:hAnsi="Times New Roman" w:cs="Times New Roman"/>
          <w:b/>
          <w:sz w:val="24"/>
          <w:szCs w:val="24"/>
        </w:rPr>
        <w:t>2</w:t>
      </w:r>
      <w:r w:rsidR="00E61504" w:rsidRPr="005E6D8F">
        <w:rPr>
          <w:rFonts w:ascii="Times New Roman" w:hAnsi="Times New Roman" w:cs="Times New Roman"/>
          <w:b/>
          <w:sz w:val="24"/>
          <w:szCs w:val="24"/>
        </w:rPr>
        <w:t xml:space="preserve"> відвідувачі</w:t>
      </w:r>
      <w:r w:rsidR="00604C72" w:rsidRPr="005E6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E33" w:rsidRPr="005E6D8F">
        <w:rPr>
          <w:rFonts w:ascii="Times New Roman" w:hAnsi="Times New Roman" w:cs="Times New Roman"/>
          <w:b/>
          <w:sz w:val="24"/>
          <w:szCs w:val="24"/>
        </w:rPr>
        <w:t>відмовились відповідати на питання.</w:t>
      </w:r>
    </w:p>
    <w:p w:rsidR="007E4701" w:rsidRPr="005E6D8F" w:rsidRDefault="00347C35" w:rsidP="00872D2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D8F">
        <w:rPr>
          <w:rFonts w:ascii="Times New Roman" w:hAnsi="Times New Roman" w:cs="Times New Roman"/>
          <w:sz w:val="24"/>
          <w:szCs w:val="24"/>
        </w:rPr>
        <w:t xml:space="preserve">За 5-бальною шкалою середня оцінка суду всіма респондентами становить </w:t>
      </w:r>
      <w:r w:rsidR="00DD0750" w:rsidRPr="005E6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</w:t>
      </w:r>
      <w:r w:rsidR="003D67DF" w:rsidRPr="005E6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 w:rsidRPr="005E6D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C35" w:rsidRPr="005E6D8F" w:rsidRDefault="00347C35" w:rsidP="00872D2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6D8F">
        <w:rPr>
          <w:rFonts w:ascii="Times New Roman" w:hAnsi="Times New Roman" w:cs="Times New Roman"/>
          <w:sz w:val="24"/>
          <w:szCs w:val="24"/>
        </w:rPr>
        <w:t xml:space="preserve">Як свідчить аналіз окремих вимірів якості роботи суду </w:t>
      </w:r>
      <w:r w:rsidRPr="005E6D8F">
        <w:rPr>
          <w:rFonts w:ascii="Times New Roman" w:hAnsi="Times New Roman" w:cs="Times New Roman"/>
          <w:b/>
          <w:sz w:val="24"/>
          <w:szCs w:val="24"/>
        </w:rPr>
        <w:t>найбільш високо</w:t>
      </w:r>
      <w:r w:rsidRPr="005E6D8F">
        <w:rPr>
          <w:rFonts w:ascii="Times New Roman" w:hAnsi="Times New Roman" w:cs="Times New Roman"/>
          <w:sz w:val="24"/>
          <w:szCs w:val="24"/>
        </w:rPr>
        <w:t xml:space="preserve"> відвідувачі суду оцінили </w:t>
      </w:r>
      <w:r w:rsidR="003D67DF" w:rsidRPr="005E6D8F">
        <w:rPr>
          <w:rFonts w:ascii="Times New Roman" w:hAnsi="Times New Roman" w:cs="Times New Roman"/>
          <w:b/>
          <w:sz w:val="24"/>
          <w:szCs w:val="24"/>
        </w:rPr>
        <w:t>зручність та комфортність перебування в суді</w:t>
      </w:r>
      <w:r w:rsidR="003D67DF" w:rsidRPr="005E6D8F">
        <w:rPr>
          <w:rFonts w:ascii="Times New Roman" w:hAnsi="Times New Roman" w:cs="Times New Roman"/>
          <w:sz w:val="24"/>
          <w:szCs w:val="24"/>
        </w:rPr>
        <w:t xml:space="preserve"> </w:t>
      </w:r>
      <w:r w:rsidRPr="005E6D8F">
        <w:rPr>
          <w:rFonts w:ascii="Times New Roman" w:hAnsi="Times New Roman" w:cs="Times New Roman"/>
          <w:sz w:val="24"/>
          <w:szCs w:val="24"/>
        </w:rPr>
        <w:t xml:space="preserve">(середній бал оцінювання </w:t>
      </w:r>
      <w:r w:rsidR="003D67DF" w:rsidRPr="005E6D8F">
        <w:rPr>
          <w:rFonts w:ascii="Times New Roman" w:hAnsi="Times New Roman" w:cs="Times New Roman"/>
          <w:sz w:val="24"/>
          <w:szCs w:val="24"/>
        </w:rPr>
        <w:t>склав 4,75</w:t>
      </w:r>
      <w:r w:rsidRPr="005E6D8F">
        <w:rPr>
          <w:rFonts w:ascii="Times New Roman" w:hAnsi="Times New Roman" w:cs="Times New Roman"/>
          <w:sz w:val="24"/>
          <w:szCs w:val="24"/>
        </w:rPr>
        <w:t>)</w:t>
      </w:r>
      <w:r w:rsidR="003D67DF" w:rsidRPr="005E6D8F">
        <w:rPr>
          <w:rFonts w:ascii="Times New Roman" w:hAnsi="Times New Roman" w:cs="Times New Roman"/>
          <w:sz w:val="24"/>
          <w:szCs w:val="24"/>
        </w:rPr>
        <w:t xml:space="preserve"> та </w:t>
      </w:r>
      <w:r w:rsidR="003D67DF" w:rsidRPr="005E6D8F">
        <w:rPr>
          <w:rFonts w:ascii="Times New Roman" w:hAnsi="Times New Roman" w:cs="Times New Roman"/>
          <w:b/>
          <w:sz w:val="24"/>
          <w:szCs w:val="24"/>
        </w:rPr>
        <w:t xml:space="preserve">повноту та ясність інформації </w:t>
      </w:r>
      <w:r w:rsidR="003D67DF" w:rsidRPr="005E6D8F">
        <w:rPr>
          <w:rFonts w:ascii="Times New Roman" w:hAnsi="Times New Roman" w:cs="Times New Roman"/>
          <w:sz w:val="24"/>
          <w:szCs w:val="24"/>
        </w:rPr>
        <w:t>(середній бал оцінювання склав 4,79)</w:t>
      </w:r>
      <w:r w:rsidR="00E3075E" w:rsidRPr="005E6D8F">
        <w:rPr>
          <w:rFonts w:ascii="Times New Roman" w:hAnsi="Times New Roman" w:cs="Times New Roman"/>
          <w:sz w:val="24"/>
          <w:szCs w:val="24"/>
        </w:rPr>
        <w:t xml:space="preserve">. </w:t>
      </w:r>
      <w:r w:rsidR="00E3075E" w:rsidRPr="005E6D8F">
        <w:rPr>
          <w:rFonts w:ascii="Times New Roman" w:hAnsi="Times New Roman" w:cs="Times New Roman"/>
          <w:b/>
          <w:sz w:val="24"/>
          <w:szCs w:val="24"/>
        </w:rPr>
        <w:t>Більш критично</w:t>
      </w:r>
      <w:r w:rsidR="00E3075E" w:rsidRPr="005E6D8F">
        <w:rPr>
          <w:rFonts w:ascii="Times New Roman" w:hAnsi="Times New Roman" w:cs="Times New Roman"/>
          <w:sz w:val="24"/>
          <w:szCs w:val="24"/>
        </w:rPr>
        <w:t xml:space="preserve"> була оцінена якість роботи суду в частині </w:t>
      </w:r>
      <w:r w:rsidR="003D67DF" w:rsidRPr="005E6D8F">
        <w:rPr>
          <w:rFonts w:ascii="Times New Roman" w:hAnsi="Times New Roman" w:cs="Times New Roman"/>
          <w:b/>
          <w:sz w:val="24"/>
          <w:szCs w:val="24"/>
        </w:rPr>
        <w:t xml:space="preserve">дотримання термінів судового розгляду </w:t>
      </w:r>
      <w:r w:rsidR="00E3075E" w:rsidRPr="005E6D8F">
        <w:rPr>
          <w:rFonts w:ascii="Times New Roman" w:hAnsi="Times New Roman" w:cs="Times New Roman"/>
          <w:sz w:val="24"/>
          <w:szCs w:val="24"/>
        </w:rPr>
        <w:t>(середній бал оцінювання склав</w:t>
      </w:r>
      <w:r w:rsidR="00E3075E" w:rsidRPr="005E6D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075E" w:rsidRPr="005E6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D67DF" w:rsidRPr="005E6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,3</w:t>
      </w:r>
      <w:r w:rsidR="0019510E" w:rsidRPr="005E6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3075E" w:rsidRPr="005E6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D67DF" w:rsidRPr="005E6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r w:rsidR="003D67DF" w:rsidRPr="005E6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сприйняття роботи судді</w:t>
      </w:r>
      <w:r w:rsidR="003D67DF" w:rsidRPr="005E6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67DF" w:rsidRPr="005E6D8F">
        <w:rPr>
          <w:rFonts w:ascii="Times New Roman" w:hAnsi="Times New Roman" w:cs="Times New Roman"/>
          <w:sz w:val="24"/>
          <w:szCs w:val="24"/>
        </w:rPr>
        <w:t>(середній бал оцінювання склав</w:t>
      </w:r>
      <w:r w:rsidR="003D67DF" w:rsidRPr="005E6D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7DF" w:rsidRPr="005E6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4,45)</w:t>
      </w:r>
      <w:r w:rsidR="00E3075E" w:rsidRPr="005E6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3075E" w:rsidRPr="005E6D8F">
        <w:rPr>
          <w:rFonts w:ascii="Times New Roman" w:hAnsi="Times New Roman" w:cs="Times New Roman"/>
          <w:sz w:val="24"/>
          <w:szCs w:val="24"/>
        </w:rPr>
        <w:t xml:space="preserve">Крім того, середній бал оцінювання </w:t>
      </w:r>
      <w:r w:rsidR="003D67DF" w:rsidRPr="005E6D8F">
        <w:rPr>
          <w:rFonts w:ascii="Times New Roman" w:hAnsi="Times New Roman" w:cs="Times New Roman"/>
          <w:b/>
          <w:sz w:val="24"/>
          <w:szCs w:val="24"/>
        </w:rPr>
        <w:t xml:space="preserve">доступності суду </w:t>
      </w:r>
      <w:r w:rsidR="003D67DF" w:rsidRPr="005E6D8F">
        <w:rPr>
          <w:rFonts w:ascii="Times New Roman" w:hAnsi="Times New Roman" w:cs="Times New Roman"/>
          <w:sz w:val="24"/>
          <w:szCs w:val="24"/>
        </w:rPr>
        <w:t>становив 4,59</w:t>
      </w:r>
      <w:r w:rsidR="00E3075E" w:rsidRPr="005E6D8F">
        <w:rPr>
          <w:rFonts w:ascii="Times New Roman" w:hAnsi="Times New Roman" w:cs="Times New Roman"/>
          <w:sz w:val="24"/>
          <w:szCs w:val="24"/>
        </w:rPr>
        <w:t xml:space="preserve">, </w:t>
      </w:r>
      <w:r w:rsidR="003D67DF" w:rsidRPr="005E6D8F">
        <w:rPr>
          <w:rFonts w:ascii="Times New Roman" w:hAnsi="Times New Roman" w:cs="Times New Roman"/>
          <w:sz w:val="24"/>
          <w:szCs w:val="24"/>
        </w:rPr>
        <w:t>а</w:t>
      </w:r>
      <w:r w:rsidR="003D67DF" w:rsidRPr="005E6D8F">
        <w:rPr>
          <w:rFonts w:ascii="Times New Roman" w:hAnsi="Times New Roman" w:cs="Times New Roman"/>
          <w:b/>
          <w:sz w:val="24"/>
          <w:szCs w:val="24"/>
        </w:rPr>
        <w:t xml:space="preserve"> сприйняття роботи працівників апарату суду</w:t>
      </w:r>
      <w:r w:rsidR="003D67DF" w:rsidRPr="005E6D8F">
        <w:rPr>
          <w:rFonts w:ascii="Times New Roman" w:hAnsi="Times New Roman" w:cs="Times New Roman"/>
          <w:sz w:val="24"/>
          <w:szCs w:val="24"/>
        </w:rPr>
        <w:t xml:space="preserve"> </w:t>
      </w:r>
      <w:r w:rsidR="003D67DF" w:rsidRPr="005E6D8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D67DF" w:rsidRPr="005E6D8F">
        <w:rPr>
          <w:rFonts w:ascii="Times New Roman" w:hAnsi="Times New Roman" w:cs="Times New Roman"/>
          <w:sz w:val="24"/>
          <w:szCs w:val="24"/>
        </w:rPr>
        <w:t>4,50.</w:t>
      </w:r>
    </w:p>
    <w:p w:rsidR="007E4701" w:rsidRPr="005E6D8F" w:rsidRDefault="00347C35" w:rsidP="00872D2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E6D8F">
        <w:rPr>
          <w:rFonts w:ascii="Times New Roman" w:hAnsi="Times New Roman" w:cs="Times New Roman"/>
          <w:sz w:val="24"/>
          <w:szCs w:val="24"/>
        </w:rPr>
        <w:t xml:space="preserve">Середній інтегральний показник за вимірами якості становить </w:t>
      </w:r>
      <w:r w:rsidR="00DE4D13" w:rsidRPr="005E6D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4,</w:t>
      </w:r>
      <w:r w:rsidR="003411A9" w:rsidRPr="005E6D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</w:t>
      </w:r>
      <w:r w:rsidR="0019510E" w:rsidRPr="005E6D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</w:t>
      </w:r>
      <w:r w:rsidR="00DD0750" w:rsidRPr="005E6D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5124BF" w:rsidRPr="005E6D8F" w:rsidRDefault="00DD0750" w:rsidP="00872D24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E6D8F">
        <w:rPr>
          <w:rFonts w:ascii="Times New Roman" w:hAnsi="Times New Roman" w:cs="Times New Roman"/>
          <w:sz w:val="24"/>
          <w:szCs w:val="24"/>
        </w:rPr>
        <w:t xml:space="preserve">Під час обробки інформації, яка була отримана від відвідувачів </w:t>
      </w:r>
      <w:r w:rsidR="0079496E" w:rsidRPr="005E6D8F">
        <w:rPr>
          <w:rFonts w:ascii="Times New Roman" w:hAnsi="Times New Roman" w:cs="Times New Roman"/>
          <w:sz w:val="24"/>
          <w:szCs w:val="24"/>
        </w:rPr>
        <w:t>Чернігівського окружного адміністративного суду</w:t>
      </w:r>
      <w:r w:rsidR="001F03A6" w:rsidRPr="005E6D8F">
        <w:rPr>
          <w:rFonts w:ascii="Times New Roman" w:hAnsi="Times New Roman" w:cs="Times New Roman"/>
          <w:sz w:val="24"/>
          <w:szCs w:val="24"/>
        </w:rPr>
        <w:t>, серед відповідей на питання,</w:t>
      </w:r>
      <w:r w:rsidR="001F03A6" w:rsidRPr="005E6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94A" w:rsidRPr="005E6D8F">
        <w:rPr>
          <w:rFonts w:ascii="Times New Roman" w:hAnsi="Times New Roman" w:cs="Times New Roman"/>
          <w:b/>
          <w:sz w:val="24"/>
          <w:szCs w:val="24"/>
        </w:rPr>
        <w:t xml:space="preserve">які конкретні зміни, необхідні для покращення роботи цього суду сьогодні, </w:t>
      </w:r>
      <w:r w:rsidR="005124BF" w:rsidRPr="005E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отримано коментарі та пропозиції від відвідувачів, серед яких </w:t>
      </w:r>
      <w:r w:rsidR="005124BF" w:rsidRPr="005E6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«інколи треба чекати, поки розпочнеться слухання», «</w:t>
      </w:r>
      <w:r w:rsidR="005124BF" w:rsidRPr="00512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корупція</w:t>
      </w:r>
      <w:r w:rsidR="005124BF" w:rsidRPr="005E6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D748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5124BF" w:rsidRPr="005E6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5124BF" w:rsidRPr="00512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зробити більші зали судові</w:t>
      </w:r>
      <w:r w:rsidR="005124BF" w:rsidRPr="005E6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FD67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678A" w:rsidRPr="00FD67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FB2AB1" w:rsidRPr="00FD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AB1" w:rsidRPr="005E6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«зробити </w:t>
      </w:r>
      <w:r w:rsidR="00D748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місця для паркування автомобілів</w:t>
      </w:r>
      <w:r w:rsidR="00FB2AB1" w:rsidRPr="005E6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5124BF" w:rsidRPr="005E6D8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866266" w:rsidRPr="005E6D8F" w:rsidRDefault="00347C35" w:rsidP="00872D24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6D8F">
        <w:rPr>
          <w:rFonts w:ascii="Times New Roman" w:hAnsi="Times New Roman" w:cs="Times New Roman"/>
          <w:sz w:val="24"/>
          <w:szCs w:val="24"/>
        </w:rPr>
        <w:t xml:space="preserve">Що стосується </w:t>
      </w:r>
      <w:r w:rsidRPr="005E6D8F">
        <w:rPr>
          <w:rFonts w:ascii="Times New Roman" w:hAnsi="Times New Roman" w:cs="Times New Roman"/>
          <w:b/>
          <w:sz w:val="24"/>
          <w:szCs w:val="24"/>
        </w:rPr>
        <w:t xml:space="preserve">роботи системи «Електронний суд», </w:t>
      </w:r>
      <w:r w:rsidR="0047594A" w:rsidRPr="005E6D8F">
        <w:rPr>
          <w:rFonts w:ascii="Times New Roman" w:hAnsi="Times New Roman" w:cs="Times New Roman"/>
          <w:sz w:val="24"/>
          <w:szCs w:val="24"/>
        </w:rPr>
        <w:t xml:space="preserve">то </w:t>
      </w:r>
      <w:r w:rsidR="005124BF" w:rsidRPr="005E6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47594A" w:rsidRPr="005E6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%</w:t>
      </w:r>
      <w:r w:rsidR="0047594A" w:rsidRPr="005E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2EB2" w:rsidRPr="005E6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опитаних</w:t>
      </w:r>
      <w:r w:rsidR="003D2EB2" w:rsidRPr="005E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FD8" w:rsidRPr="005E6D8F">
        <w:rPr>
          <w:rFonts w:ascii="Times New Roman" w:hAnsi="Times New Roman" w:cs="Times New Roman"/>
          <w:b/>
          <w:sz w:val="24"/>
          <w:szCs w:val="24"/>
        </w:rPr>
        <w:t>відвідувачів</w:t>
      </w:r>
      <w:r w:rsidR="003D2EB2" w:rsidRPr="005E6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D8F">
        <w:rPr>
          <w:rFonts w:ascii="Times New Roman" w:hAnsi="Times New Roman" w:cs="Times New Roman"/>
          <w:sz w:val="24"/>
          <w:szCs w:val="24"/>
        </w:rPr>
        <w:t xml:space="preserve">зазначили, </w:t>
      </w:r>
      <w:r w:rsidR="009041D2" w:rsidRPr="005E6D8F">
        <w:rPr>
          <w:rFonts w:ascii="Times New Roman" w:hAnsi="Times New Roman" w:cs="Times New Roman"/>
          <w:sz w:val="24"/>
          <w:szCs w:val="24"/>
        </w:rPr>
        <w:t xml:space="preserve">що </w:t>
      </w:r>
      <w:r w:rsidR="009041D2" w:rsidRPr="005E6D8F">
        <w:rPr>
          <w:rFonts w:ascii="Times New Roman" w:hAnsi="Times New Roman" w:cs="Times New Roman"/>
          <w:b/>
          <w:sz w:val="24"/>
          <w:szCs w:val="24"/>
        </w:rPr>
        <w:t>знають про початок функціонування цієї системи</w:t>
      </w:r>
      <w:r w:rsidR="0047594A" w:rsidRPr="005E6D8F">
        <w:rPr>
          <w:rFonts w:ascii="Times New Roman" w:hAnsi="Times New Roman" w:cs="Times New Roman"/>
          <w:sz w:val="24"/>
          <w:szCs w:val="24"/>
        </w:rPr>
        <w:t xml:space="preserve">. </w:t>
      </w:r>
      <w:r w:rsidR="0047594A" w:rsidRPr="005E6D8F">
        <w:rPr>
          <w:rFonts w:ascii="Times New Roman" w:hAnsi="Times New Roman" w:cs="Times New Roman"/>
          <w:b/>
          <w:sz w:val="24"/>
          <w:szCs w:val="24"/>
        </w:rPr>
        <w:t>О</w:t>
      </w:r>
      <w:r w:rsidR="009041D2" w:rsidRPr="005E6D8F">
        <w:rPr>
          <w:rFonts w:ascii="Times New Roman" w:hAnsi="Times New Roman" w:cs="Times New Roman"/>
          <w:b/>
          <w:sz w:val="24"/>
          <w:szCs w:val="24"/>
        </w:rPr>
        <w:t>собисто нею користувал</w:t>
      </w:r>
      <w:r w:rsidR="00D8756E">
        <w:rPr>
          <w:rFonts w:ascii="Times New Roman" w:hAnsi="Times New Roman" w:cs="Times New Roman"/>
          <w:b/>
          <w:sz w:val="24"/>
          <w:szCs w:val="24"/>
        </w:rPr>
        <w:t>и</w:t>
      </w:r>
      <w:r w:rsidR="0047594A" w:rsidRPr="005E6D8F">
        <w:rPr>
          <w:rFonts w:ascii="Times New Roman" w:hAnsi="Times New Roman" w:cs="Times New Roman"/>
          <w:b/>
          <w:sz w:val="24"/>
          <w:szCs w:val="24"/>
        </w:rPr>
        <w:t>сь</w:t>
      </w:r>
      <w:r w:rsidR="009041D2" w:rsidRPr="005E6D8F">
        <w:rPr>
          <w:rFonts w:ascii="Times New Roman" w:hAnsi="Times New Roman" w:cs="Times New Roman"/>
          <w:sz w:val="24"/>
          <w:szCs w:val="24"/>
        </w:rPr>
        <w:t xml:space="preserve"> </w:t>
      </w:r>
      <w:r w:rsidR="005124BF" w:rsidRPr="005E6D8F">
        <w:rPr>
          <w:rFonts w:ascii="Times New Roman" w:hAnsi="Times New Roman" w:cs="Times New Roman"/>
          <w:sz w:val="24"/>
          <w:szCs w:val="24"/>
        </w:rPr>
        <w:t>лише 6</w:t>
      </w:r>
      <w:r w:rsidR="00D8756E">
        <w:rPr>
          <w:rFonts w:ascii="Times New Roman" w:hAnsi="Times New Roman" w:cs="Times New Roman"/>
          <w:sz w:val="24"/>
          <w:szCs w:val="24"/>
        </w:rPr>
        <w:t xml:space="preserve"> осі</w:t>
      </w:r>
      <w:r w:rsidR="003D2EB2" w:rsidRPr="005E6D8F">
        <w:rPr>
          <w:rFonts w:ascii="Times New Roman" w:hAnsi="Times New Roman" w:cs="Times New Roman"/>
          <w:sz w:val="24"/>
          <w:szCs w:val="24"/>
        </w:rPr>
        <w:t>б</w:t>
      </w:r>
      <w:r w:rsidR="005124BF" w:rsidRPr="005E6D8F">
        <w:rPr>
          <w:rFonts w:ascii="Times New Roman" w:hAnsi="Times New Roman" w:cs="Times New Roman"/>
          <w:sz w:val="24"/>
          <w:szCs w:val="24"/>
        </w:rPr>
        <w:t xml:space="preserve">, які оцінили </w:t>
      </w:r>
      <w:r w:rsidR="0047594A" w:rsidRPr="005E6D8F">
        <w:rPr>
          <w:rFonts w:ascii="Times New Roman" w:hAnsi="Times New Roman" w:cs="Times New Roman"/>
          <w:sz w:val="24"/>
          <w:szCs w:val="24"/>
        </w:rPr>
        <w:t>роботу си</w:t>
      </w:r>
      <w:r w:rsidR="00810380" w:rsidRPr="005E6D8F">
        <w:rPr>
          <w:rFonts w:ascii="Times New Roman" w:hAnsi="Times New Roman" w:cs="Times New Roman"/>
          <w:sz w:val="24"/>
          <w:szCs w:val="24"/>
        </w:rPr>
        <w:t xml:space="preserve">стеми «Електронний суд» </w:t>
      </w:r>
      <w:r w:rsidR="0047594A" w:rsidRPr="005E6D8F">
        <w:rPr>
          <w:rFonts w:ascii="Times New Roman" w:hAnsi="Times New Roman" w:cs="Times New Roman"/>
          <w:sz w:val="24"/>
          <w:szCs w:val="24"/>
        </w:rPr>
        <w:t>на</w:t>
      </w:r>
      <w:r w:rsidR="00810380" w:rsidRPr="005E6D8F">
        <w:rPr>
          <w:rFonts w:ascii="Times New Roman" w:hAnsi="Times New Roman" w:cs="Times New Roman"/>
          <w:sz w:val="24"/>
          <w:szCs w:val="24"/>
        </w:rPr>
        <w:t xml:space="preserve"> </w:t>
      </w:r>
      <w:r w:rsidR="005124BF" w:rsidRPr="005E6D8F">
        <w:rPr>
          <w:rFonts w:ascii="Times New Roman" w:hAnsi="Times New Roman" w:cs="Times New Roman"/>
          <w:sz w:val="24"/>
          <w:szCs w:val="24"/>
        </w:rPr>
        <w:t>5</w:t>
      </w:r>
      <w:r w:rsidR="003D2EB2" w:rsidRPr="005E6D8F">
        <w:rPr>
          <w:rFonts w:ascii="Times New Roman" w:hAnsi="Times New Roman" w:cs="Times New Roman"/>
          <w:sz w:val="24"/>
          <w:szCs w:val="24"/>
        </w:rPr>
        <w:t>,00</w:t>
      </w:r>
      <w:r w:rsidR="00810380" w:rsidRPr="005E6D8F">
        <w:rPr>
          <w:rFonts w:ascii="Times New Roman" w:hAnsi="Times New Roman" w:cs="Times New Roman"/>
          <w:sz w:val="24"/>
          <w:szCs w:val="24"/>
        </w:rPr>
        <w:t>.</w:t>
      </w:r>
    </w:p>
    <w:p w:rsidR="003D2EB2" w:rsidRPr="005E6D8F" w:rsidRDefault="00BD0CDB" w:rsidP="00872D2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D8F">
        <w:rPr>
          <w:rFonts w:ascii="Times New Roman" w:hAnsi="Times New Roman" w:cs="Times New Roman"/>
          <w:sz w:val="24"/>
          <w:szCs w:val="24"/>
        </w:rPr>
        <w:t xml:space="preserve">Наступні рекомендації були складені після аналізу одержаної в ході опитування інформації разом з представниками суду, з метою покращення функціонування </w:t>
      </w:r>
      <w:r w:rsidR="0079496E" w:rsidRPr="005E6D8F">
        <w:rPr>
          <w:rFonts w:ascii="Times New Roman" w:hAnsi="Times New Roman" w:cs="Times New Roman"/>
          <w:sz w:val="24"/>
          <w:szCs w:val="24"/>
        </w:rPr>
        <w:t>Чернігівського окружного адміністративного суду</w:t>
      </w:r>
      <w:r w:rsidRPr="005E6D8F">
        <w:rPr>
          <w:rFonts w:ascii="Times New Roman" w:hAnsi="Times New Roman" w:cs="Times New Roman"/>
          <w:sz w:val="24"/>
          <w:szCs w:val="24"/>
        </w:rPr>
        <w:t>:</w:t>
      </w:r>
    </w:p>
    <w:p w:rsidR="00285AE0" w:rsidRPr="005E6D8F" w:rsidRDefault="00285AE0" w:rsidP="00872D24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E6D8F">
        <w:rPr>
          <w:rFonts w:ascii="Times New Roman" w:hAnsi="Times New Roman" w:cs="Times New Roman"/>
          <w:sz w:val="24"/>
          <w:szCs w:val="24"/>
        </w:rPr>
        <w:t>переглянути використання прилеглої до приміщення суду територ</w:t>
      </w:r>
      <w:r w:rsidR="00A004E2" w:rsidRPr="005E6D8F">
        <w:rPr>
          <w:rFonts w:ascii="Times New Roman" w:hAnsi="Times New Roman" w:cs="Times New Roman"/>
          <w:sz w:val="24"/>
          <w:szCs w:val="24"/>
        </w:rPr>
        <w:t xml:space="preserve">ії з метою облаштування </w:t>
      </w:r>
      <w:r w:rsidRPr="005E6D8F">
        <w:rPr>
          <w:rFonts w:ascii="Times New Roman" w:hAnsi="Times New Roman" w:cs="Times New Roman"/>
          <w:sz w:val="24"/>
          <w:szCs w:val="24"/>
        </w:rPr>
        <w:t>місць для паркування автомобілів відвідувачів</w:t>
      </w:r>
      <w:r w:rsidR="00A004E2" w:rsidRPr="005E6D8F">
        <w:rPr>
          <w:rFonts w:ascii="Times New Roman" w:hAnsi="Times New Roman" w:cs="Times New Roman"/>
          <w:sz w:val="24"/>
          <w:szCs w:val="24"/>
        </w:rPr>
        <w:t>;</w:t>
      </w:r>
    </w:p>
    <w:p w:rsidR="003D2EB2" w:rsidRPr="005E6D8F" w:rsidRDefault="003D2EB2" w:rsidP="00872D24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E6D8F">
        <w:rPr>
          <w:rFonts w:ascii="Times New Roman" w:hAnsi="Times New Roman" w:cs="Times New Roman"/>
          <w:sz w:val="24"/>
          <w:szCs w:val="24"/>
        </w:rPr>
        <w:t xml:space="preserve">проаналізувати під час внутрішніх нарад рівень фізичної доступності людей з обмеженими можливостями до приміщення суду та користування ними, сприяти покращенню умов для безперешкодного доступу людей з обмеженими можливостями; </w:t>
      </w:r>
    </w:p>
    <w:p w:rsidR="003540B6" w:rsidRPr="005E6D8F" w:rsidRDefault="003540B6" w:rsidP="00872D24">
      <w:pPr>
        <w:pStyle w:val="a4"/>
        <w:numPr>
          <w:ilvl w:val="0"/>
          <w:numId w:val="1"/>
        </w:numPr>
        <w:shd w:val="clear" w:color="auto" w:fill="auto"/>
        <w:spacing w:before="0" w:line="276" w:lineRule="auto"/>
        <w:ind w:left="709" w:right="40"/>
        <w:contextualSpacing/>
        <w:rPr>
          <w:rFonts w:ascii="Times New Roman" w:hAnsi="Times New Roman" w:cs="Times New Roman"/>
          <w:sz w:val="24"/>
          <w:szCs w:val="24"/>
        </w:rPr>
      </w:pPr>
      <w:r w:rsidRPr="005E6D8F">
        <w:rPr>
          <w:rFonts w:ascii="Times New Roman" w:hAnsi="Times New Roman" w:cs="Times New Roman"/>
          <w:sz w:val="24"/>
          <w:szCs w:val="24"/>
        </w:rPr>
        <w:t xml:space="preserve">постійно наголошувати працівникам апарату суду під час робочих нарад про потребу дотримуватись принципу рівності до усіх відвідувачів суду, незалежно від їхнього соціального статусу та виявляти коректність і ввічливість, бажання допомогти при спілкуванні з користувачами судових послуг;  </w:t>
      </w:r>
    </w:p>
    <w:p w:rsidR="003540B6" w:rsidRPr="005E6D8F" w:rsidRDefault="003540B6" w:rsidP="00872D24">
      <w:pPr>
        <w:pStyle w:val="a4"/>
        <w:shd w:val="clear" w:color="auto" w:fill="auto"/>
        <w:overflowPunct w:val="0"/>
        <w:autoSpaceDE w:val="0"/>
        <w:autoSpaceDN w:val="0"/>
        <w:adjustRightInd w:val="0"/>
        <w:spacing w:before="0" w:line="276" w:lineRule="auto"/>
        <w:ind w:left="709" w:right="40"/>
        <w:contextualSpacing/>
        <w:rPr>
          <w:rFonts w:ascii="Times New Roman" w:hAnsi="Times New Roman" w:cs="Times New Roman"/>
          <w:sz w:val="24"/>
          <w:szCs w:val="24"/>
        </w:rPr>
      </w:pPr>
      <w:r w:rsidRPr="005E6D8F">
        <w:rPr>
          <w:rFonts w:ascii="Times New Roman" w:hAnsi="Times New Roman" w:cs="Times New Roman"/>
          <w:sz w:val="24"/>
          <w:szCs w:val="24"/>
        </w:rPr>
        <w:t xml:space="preserve">- </w:t>
      </w:r>
      <w:r w:rsidRPr="005E6D8F">
        <w:rPr>
          <w:rFonts w:ascii="Times New Roman" w:hAnsi="Times New Roman" w:cs="Times New Roman"/>
          <w:sz w:val="24"/>
          <w:szCs w:val="24"/>
        </w:rPr>
        <w:tab/>
        <w:t>звернути увагу суддівського корпусу на оцінку відвідувачів щодо дотримання термінів судового розгляду;</w:t>
      </w:r>
      <w:r w:rsidR="005B676B" w:rsidRPr="005E6D8F">
        <w:rPr>
          <w:rFonts w:ascii="Times New Roman" w:hAnsi="Times New Roman" w:cs="Times New Roman"/>
          <w:sz w:val="24"/>
          <w:szCs w:val="24"/>
        </w:rPr>
        <w:t xml:space="preserve"> </w:t>
      </w:r>
      <w:r w:rsidRPr="005E6D8F">
        <w:rPr>
          <w:rFonts w:ascii="Times New Roman" w:hAnsi="Times New Roman" w:cs="Times New Roman"/>
          <w:sz w:val="24"/>
          <w:szCs w:val="24"/>
        </w:rPr>
        <w:t>за можливістю узгоджувати призначення дня та часу судового засідання з особами, які проживають за межами міста;</w:t>
      </w:r>
    </w:p>
    <w:p w:rsidR="003540B6" w:rsidRPr="005E6D8F" w:rsidRDefault="003540B6" w:rsidP="00872D24">
      <w:pPr>
        <w:pStyle w:val="a4"/>
        <w:shd w:val="clear" w:color="auto" w:fill="auto"/>
        <w:spacing w:before="0" w:line="276" w:lineRule="auto"/>
        <w:ind w:left="709" w:right="40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5E6D8F">
        <w:rPr>
          <w:rFonts w:ascii="Times New Roman" w:hAnsi="Times New Roman" w:cs="Times New Roman"/>
          <w:sz w:val="24"/>
          <w:szCs w:val="24"/>
        </w:rPr>
        <w:t>-  доступно та аргументовано надавати громадянам інформацію щодо перенесення розгляду їх судової справи, намагатися коректно обґрунтовувати затримки по справі, з метою уникнення конфліктних ситуацій;</w:t>
      </w:r>
    </w:p>
    <w:p w:rsidR="003540B6" w:rsidRDefault="003540B6" w:rsidP="00872D2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8F">
        <w:rPr>
          <w:rFonts w:ascii="Times New Roman" w:hAnsi="Times New Roman" w:cs="Times New Roman"/>
          <w:sz w:val="24"/>
          <w:szCs w:val="24"/>
        </w:rPr>
        <w:t>звернути увагу суддівського корпусу на необхідність неухильного дотримання принципів об’єктивності та неупередженого ставлення до учасників процесу;</w:t>
      </w:r>
    </w:p>
    <w:p w:rsidR="001A761C" w:rsidRPr="00463E0E" w:rsidRDefault="001A761C" w:rsidP="00872D24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63E0E">
        <w:rPr>
          <w:rFonts w:ascii="Times New Roman" w:hAnsi="Times New Roman" w:cs="Times New Roman"/>
          <w:sz w:val="24"/>
          <w:szCs w:val="24"/>
        </w:rPr>
        <w:t>посилити інформування громадян щодо роботи системи «Електронний суд».</w:t>
      </w:r>
    </w:p>
    <w:p w:rsidR="001A761C" w:rsidRPr="005E6D8F" w:rsidRDefault="001A761C" w:rsidP="001A761C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D8F" w:rsidRDefault="005E6D8F" w:rsidP="005E6D8F">
      <w:pPr>
        <w:tabs>
          <w:tab w:val="left" w:pos="92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E6D8F" w:rsidSect="00504D3C">
      <w:pgSz w:w="11906" w:h="16838" w:code="9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00004944"/>
    <w:multiLevelType w:val="hybridMultilevel"/>
    <w:tmpl w:val="8974994C"/>
    <w:lvl w:ilvl="0" w:tplc="87ECD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283BC1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 w15:restartNumberingAfterBreak="0">
    <w:nsid w:val="33E22FDB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 w15:restartNumberingAfterBreak="0">
    <w:nsid w:val="695121CC"/>
    <w:multiLevelType w:val="hybridMultilevel"/>
    <w:tmpl w:val="62E2F036"/>
    <w:lvl w:ilvl="0" w:tplc="0000136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341FC"/>
    <w:multiLevelType w:val="hybridMultilevel"/>
    <w:tmpl w:val="92AA23F0"/>
    <w:lvl w:ilvl="0" w:tplc="2AA08B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C7"/>
    <w:rsid w:val="00004D3B"/>
    <w:rsid w:val="0001252E"/>
    <w:rsid w:val="00052C67"/>
    <w:rsid w:val="00064C7F"/>
    <w:rsid w:val="000742B6"/>
    <w:rsid w:val="00081E33"/>
    <w:rsid w:val="000D539F"/>
    <w:rsid w:val="000D564C"/>
    <w:rsid w:val="00137757"/>
    <w:rsid w:val="0019510E"/>
    <w:rsid w:val="001A761C"/>
    <w:rsid w:val="001C253D"/>
    <w:rsid w:val="001D71CD"/>
    <w:rsid w:val="001F03A6"/>
    <w:rsid w:val="001F19DA"/>
    <w:rsid w:val="001F7555"/>
    <w:rsid w:val="00202C4D"/>
    <w:rsid w:val="00216F0B"/>
    <w:rsid w:val="00224908"/>
    <w:rsid w:val="002323BC"/>
    <w:rsid w:val="00235119"/>
    <w:rsid w:val="00237356"/>
    <w:rsid w:val="002706B6"/>
    <w:rsid w:val="00285AE0"/>
    <w:rsid w:val="002C4EC1"/>
    <w:rsid w:val="002D1799"/>
    <w:rsid w:val="002D7AA0"/>
    <w:rsid w:val="002F7C5A"/>
    <w:rsid w:val="00300B6F"/>
    <w:rsid w:val="00316846"/>
    <w:rsid w:val="00334462"/>
    <w:rsid w:val="0033645B"/>
    <w:rsid w:val="003368B8"/>
    <w:rsid w:val="003411A9"/>
    <w:rsid w:val="00344BB8"/>
    <w:rsid w:val="00347C35"/>
    <w:rsid w:val="003540B6"/>
    <w:rsid w:val="00364BF2"/>
    <w:rsid w:val="00370510"/>
    <w:rsid w:val="003D2EB2"/>
    <w:rsid w:val="003D67DF"/>
    <w:rsid w:val="003F1419"/>
    <w:rsid w:val="00404DC7"/>
    <w:rsid w:val="0047594A"/>
    <w:rsid w:val="004C01DD"/>
    <w:rsid w:val="004C7072"/>
    <w:rsid w:val="004F2DC0"/>
    <w:rsid w:val="004F369C"/>
    <w:rsid w:val="004F5621"/>
    <w:rsid w:val="004F7EB4"/>
    <w:rsid w:val="00504D3C"/>
    <w:rsid w:val="005064E4"/>
    <w:rsid w:val="0051061D"/>
    <w:rsid w:val="005124BF"/>
    <w:rsid w:val="00517D65"/>
    <w:rsid w:val="00521892"/>
    <w:rsid w:val="00527D67"/>
    <w:rsid w:val="005370B7"/>
    <w:rsid w:val="00541957"/>
    <w:rsid w:val="00550F81"/>
    <w:rsid w:val="00552077"/>
    <w:rsid w:val="00553D16"/>
    <w:rsid w:val="005B676B"/>
    <w:rsid w:val="005C1C7D"/>
    <w:rsid w:val="005E6D8F"/>
    <w:rsid w:val="005F502A"/>
    <w:rsid w:val="0060092F"/>
    <w:rsid w:val="00604C72"/>
    <w:rsid w:val="006061E2"/>
    <w:rsid w:val="006102C0"/>
    <w:rsid w:val="0061392D"/>
    <w:rsid w:val="006272C6"/>
    <w:rsid w:val="0063111D"/>
    <w:rsid w:val="0063727D"/>
    <w:rsid w:val="00680E9D"/>
    <w:rsid w:val="006B6D41"/>
    <w:rsid w:val="006E2835"/>
    <w:rsid w:val="00707139"/>
    <w:rsid w:val="00734DAE"/>
    <w:rsid w:val="0078501B"/>
    <w:rsid w:val="0079496E"/>
    <w:rsid w:val="007E4701"/>
    <w:rsid w:val="007E7B26"/>
    <w:rsid w:val="008003C1"/>
    <w:rsid w:val="00810380"/>
    <w:rsid w:val="00830F73"/>
    <w:rsid w:val="00853518"/>
    <w:rsid w:val="00856282"/>
    <w:rsid w:val="00866266"/>
    <w:rsid w:val="00872D24"/>
    <w:rsid w:val="008B1E9B"/>
    <w:rsid w:val="008C003A"/>
    <w:rsid w:val="008C1803"/>
    <w:rsid w:val="009041D2"/>
    <w:rsid w:val="00905C78"/>
    <w:rsid w:val="009202B5"/>
    <w:rsid w:val="00921273"/>
    <w:rsid w:val="00952C64"/>
    <w:rsid w:val="00955B94"/>
    <w:rsid w:val="00967E4F"/>
    <w:rsid w:val="009747DC"/>
    <w:rsid w:val="009756E1"/>
    <w:rsid w:val="00986E96"/>
    <w:rsid w:val="009E63CE"/>
    <w:rsid w:val="009E7AC9"/>
    <w:rsid w:val="00A004E2"/>
    <w:rsid w:val="00A031BC"/>
    <w:rsid w:val="00A56BCC"/>
    <w:rsid w:val="00A622AF"/>
    <w:rsid w:val="00A7011D"/>
    <w:rsid w:val="00A86C04"/>
    <w:rsid w:val="00AA3CD1"/>
    <w:rsid w:val="00AB604C"/>
    <w:rsid w:val="00AF6088"/>
    <w:rsid w:val="00B62EF9"/>
    <w:rsid w:val="00B8103F"/>
    <w:rsid w:val="00BA01BC"/>
    <w:rsid w:val="00BD0CDB"/>
    <w:rsid w:val="00BE17AD"/>
    <w:rsid w:val="00BF22A0"/>
    <w:rsid w:val="00C56354"/>
    <w:rsid w:val="00C74FFC"/>
    <w:rsid w:val="00C90A44"/>
    <w:rsid w:val="00CA4D1C"/>
    <w:rsid w:val="00CE69C4"/>
    <w:rsid w:val="00CF3D49"/>
    <w:rsid w:val="00D01F53"/>
    <w:rsid w:val="00D22D34"/>
    <w:rsid w:val="00D27543"/>
    <w:rsid w:val="00D52133"/>
    <w:rsid w:val="00D74837"/>
    <w:rsid w:val="00D8756E"/>
    <w:rsid w:val="00D97D68"/>
    <w:rsid w:val="00DB1B77"/>
    <w:rsid w:val="00DB1D94"/>
    <w:rsid w:val="00DC2D05"/>
    <w:rsid w:val="00DC53E8"/>
    <w:rsid w:val="00DD0750"/>
    <w:rsid w:val="00DE4D13"/>
    <w:rsid w:val="00DE4E0D"/>
    <w:rsid w:val="00E25259"/>
    <w:rsid w:val="00E26A90"/>
    <w:rsid w:val="00E3075E"/>
    <w:rsid w:val="00E468F4"/>
    <w:rsid w:val="00E61504"/>
    <w:rsid w:val="00E9718C"/>
    <w:rsid w:val="00EE74C0"/>
    <w:rsid w:val="00F05FB7"/>
    <w:rsid w:val="00F41534"/>
    <w:rsid w:val="00F4166E"/>
    <w:rsid w:val="00F45199"/>
    <w:rsid w:val="00FB2AB1"/>
    <w:rsid w:val="00FC1BE5"/>
    <w:rsid w:val="00FD678A"/>
    <w:rsid w:val="00FE06D3"/>
    <w:rsid w:val="00FE085C"/>
    <w:rsid w:val="00FE0D8A"/>
    <w:rsid w:val="00FE637B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743D8-A459-41E7-9F65-6F3694E5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7072"/>
    <w:pPr>
      <w:ind w:left="720"/>
      <w:contextualSpacing/>
    </w:pPr>
  </w:style>
  <w:style w:type="character" w:customStyle="1" w:styleId="1">
    <w:name w:val="Основной текст Знак1"/>
    <w:link w:val="a4"/>
    <w:locked/>
    <w:rsid w:val="00FF3FD8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rsid w:val="00FF3FD8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FF3FD8"/>
  </w:style>
  <w:style w:type="character" w:customStyle="1" w:styleId="73">
    <w:name w:val="Основной текст (7)3"/>
    <w:basedOn w:val="a0"/>
    <w:rsid w:val="00FF3FD8"/>
    <w:rPr>
      <w:b/>
      <w:bCs/>
      <w:sz w:val="23"/>
      <w:szCs w:val="23"/>
      <w:shd w:val="clear" w:color="auto" w:fill="FFFFFF"/>
    </w:rPr>
  </w:style>
  <w:style w:type="paragraph" w:styleId="a6">
    <w:name w:val="Normal (Web)"/>
    <w:basedOn w:val="a"/>
    <w:uiPriority w:val="99"/>
    <w:semiHidden/>
    <w:unhideWhenUsed/>
    <w:rsid w:val="00E2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583A3-955D-4715-AF60-B13F1D59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ПОДІЛЬСЬКА ПРАВОВА ЛІГА</Company>
  <LinksUpToDate>false</LinksUpToDate>
  <CharactersWithSpaces>14858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2019-08-12T11:14:00Z</dcterms:created>
  <dcterms:modified xsi:type="dcterms:W3CDTF">2019-08-12T11:14:00Z</dcterms:modified>
</cp:coreProperties>
</file>