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8579A" w14:textId="77777777" w:rsidR="0001345E" w:rsidRPr="0001345E" w:rsidRDefault="0001345E" w:rsidP="0001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2D86F21" w14:textId="65CDA5A3" w:rsidR="0001345E" w:rsidRPr="0001345E" w:rsidRDefault="0001345E" w:rsidP="00013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РЕЗЮМЕ</w:t>
      </w:r>
    </w:p>
    <w:p w14:paraId="342C25F2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B89067" w14:textId="6507FB19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1. Прізвище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01345E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14:paraId="6F8890F0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2D3900" w14:textId="0992F500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2. Ім'я __________________________________________________________________________</w:t>
      </w:r>
    </w:p>
    <w:p w14:paraId="12F0B1E9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6E5E341" w14:textId="348CC962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3. По батькові ___________________________________________________________________</w:t>
      </w:r>
    </w:p>
    <w:p w14:paraId="2C4C0384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2F9CB1" w14:textId="7A640FE5" w:rsidR="0001345E" w:rsidRPr="0001345E" w:rsidRDefault="0001345E" w:rsidP="000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4. Реквізити документа, що посвідчує особу та підтверджує громадянство України, _____________________ N ________________, найменування органу, що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C9B25EA" w14:textId="721F424C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01345E">
        <w:rPr>
          <w:rFonts w:ascii="Times New Roman" w:hAnsi="Times New Roman" w:cs="Times New Roman"/>
          <w:sz w:val="24"/>
          <w:szCs w:val="24"/>
          <w:lang w:val="uk-UA"/>
        </w:rPr>
        <w:t>(серія (у разі наявності))</w:t>
      </w:r>
    </w:p>
    <w:p w14:paraId="170A6657" w14:textId="05B7536C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видав, _____________________________________, дата видачі __________________________</w:t>
      </w:r>
    </w:p>
    <w:p w14:paraId="0504D37A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31A7D1" w14:textId="5917334E" w:rsid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5. Підтвердження наявності відповідного ступеня вищої освіти</w:t>
      </w:r>
    </w:p>
    <w:p w14:paraId="6A182D6C" w14:textId="77777777" w:rsidR="0001345E" w:rsidRPr="006379F0" w:rsidRDefault="0001345E" w:rsidP="0001345E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4"/>
        <w:gridCol w:w="1317"/>
        <w:gridCol w:w="1778"/>
        <w:gridCol w:w="1719"/>
        <w:gridCol w:w="1605"/>
        <w:gridCol w:w="1605"/>
      </w:tblGrid>
      <w:tr w:rsidR="0001345E" w14:paraId="52E74EF6" w14:textId="77777777" w:rsidTr="0001345E">
        <w:trPr>
          <w:jc w:val="center"/>
        </w:trPr>
        <w:tc>
          <w:tcPr>
            <w:tcW w:w="1604" w:type="dxa"/>
            <w:vAlign w:val="center"/>
          </w:tcPr>
          <w:p w14:paraId="5E40E168" w14:textId="77777777" w:rsidR="0001345E" w:rsidRP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закладу освіти</w:t>
            </w:r>
          </w:p>
          <w:p w14:paraId="4C477593" w14:textId="77777777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  <w:vAlign w:val="center"/>
          </w:tcPr>
          <w:p w14:paraId="744C0AE3" w14:textId="77777777" w:rsidR="0001345E" w:rsidRP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вступу</w:t>
            </w:r>
          </w:p>
          <w:p w14:paraId="6C76678F" w14:textId="77777777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vAlign w:val="center"/>
          </w:tcPr>
          <w:p w14:paraId="784ACCE3" w14:textId="77777777" w:rsidR="0001345E" w:rsidRP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</w:t>
            </w:r>
          </w:p>
          <w:p w14:paraId="156FCD04" w14:textId="77777777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9" w:type="dxa"/>
            <w:vAlign w:val="center"/>
          </w:tcPr>
          <w:p w14:paraId="7D18D3DD" w14:textId="6540E0F5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/ спеціальність / спеціалізація</w:t>
            </w:r>
          </w:p>
        </w:tc>
        <w:tc>
          <w:tcPr>
            <w:tcW w:w="1605" w:type="dxa"/>
            <w:vAlign w:val="center"/>
          </w:tcPr>
          <w:p w14:paraId="2C1B67D7" w14:textId="77777777" w:rsidR="0001345E" w:rsidRP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Ступінь вищої освіти</w:t>
            </w:r>
          </w:p>
          <w:p w14:paraId="3C84B514" w14:textId="77777777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  <w:vAlign w:val="center"/>
          </w:tcPr>
          <w:p w14:paraId="4A239A67" w14:textId="1E4557AA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 та реєстраційний номер диплома</w:t>
            </w:r>
          </w:p>
        </w:tc>
      </w:tr>
    </w:tbl>
    <w:p w14:paraId="7CFFD51D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55906B" w14:textId="3C936C44" w:rsid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6. Підтвердження рівня вільного володіння державною мовою</w:t>
      </w:r>
    </w:p>
    <w:p w14:paraId="7EAD32FB" w14:textId="77777777" w:rsidR="0001345E" w:rsidRPr="006379F0" w:rsidRDefault="0001345E" w:rsidP="0001345E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1345E" w14:paraId="4882FED5" w14:textId="77777777" w:rsidTr="006379F0">
        <w:trPr>
          <w:trHeight w:val="711"/>
        </w:trPr>
        <w:tc>
          <w:tcPr>
            <w:tcW w:w="3209" w:type="dxa"/>
            <w:vAlign w:val="center"/>
          </w:tcPr>
          <w:p w14:paraId="5529C534" w14:textId="2CE4197D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документа</w:t>
            </w:r>
          </w:p>
        </w:tc>
        <w:tc>
          <w:tcPr>
            <w:tcW w:w="3209" w:type="dxa"/>
            <w:vAlign w:val="center"/>
          </w:tcPr>
          <w:p w14:paraId="3E7F4983" w14:textId="50963D32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Установа, що видала документ</w:t>
            </w:r>
          </w:p>
        </w:tc>
        <w:tc>
          <w:tcPr>
            <w:tcW w:w="3210" w:type="dxa"/>
            <w:vAlign w:val="center"/>
          </w:tcPr>
          <w:p w14:paraId="3433F677" w14:textId="2EB690F7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 та реєстраційний номер документа</w:t>
            </w:r>
          </w:p>
        </w:tc>
      </w:tr>
    </w:tbl>
    <w:p w14:paraId="3E92030E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B0ACF4B" w14:textId="5589D5EC" w:rsid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7. Володіння іноземними мовами*</w:t>
      </w:r>
    </w:p>
    <w:p w14:paraId="23E099A0" w14:textId="77777777" w:rsidR="0001345E" w:rsidRPr="006379F0" w:rsidRDefault="0001345E" w:rsidP="0001345E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345E" w14:paraId="7696D347" w14:textId="77777777" w:rsidTr="006379F0">
        <w:trPr>
          <w:trHeight w:val="703"/>
        </w:trPr>
        <w:tc>
          <w:tcPr>
            <w:tcW w:w="4814" w:type="dxa"/>
            <w:vAlign w:val="center"/>
          </w:tcPr>
          <w:p w14:paraId="497613F9" w14:textId="70D21AC4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4814" w:type="dxa"/>
            <w:vAlign w:val="center"/>
          </w:tcPr>
          <w:p w14:paraId="51E919FD" w14:textId="4759BF93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володіння та реквізити документа, що його підтверджує (за наявності)</w:t>
            </w:r>
          </w:p>
        </w:tc>
      </w:tr>
    </w:tbl>
    <w:p w14:paraId="68BF7637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91E28FF" w14:textId="2B69862B" w:rsidR="0001345E" w:rsidRDefault="0001345E" w:rsidP="00013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8.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p w14:paraId="0A4CDA25" w14:textId="77777777" w:rsidR="009169A8" w:rsidRPr="006379F0" w:rsidRDefault="009169A8" w:rsidP="0001345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8"/>
        <w:gridCol w:w="1333"/>
        <w:gridCol w:w="2758"/>
        <w:gridCol w:w="1847"/>
        <w:gridCol w:w="2172"/>
      </w:tblGrid>
      <w:tr w:rsidR="0001345E" w14:paraId="5D9EC2E8" w14:textId="77777777" w:rsidTr="0001345E">
        <w:tc>
          <w:tcPr>
            <w:tcW w:w="2851" w:type="dxa"/>
            <w:gridSpan w:val="2"/>
          </w:tcPr>
          <w:p w14:paraId="658AD3D5" w14:textId="7B6EA9A4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Число, місяць, рік</w:t>
            </w:r>
          </w:p>
        </w:tc>
        <w:tc>
          <w:tcPr>
            <w:tcW w:w="2758" w:type="dxa"/>
            <w:vMerge w:val="restart"/>
          </w:tcPr>
          <w:p w14:paraId="19ED87A5" w14:textId="7A2955EF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847" w:type="dxa"/>
            <w:vMerge w:val="restart"/>
          </w:tcPr>
          <w:p w14:paraId="487982AF" w14:textId="1ED2A943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2172" w:type="dxa"/>
            <w:vMerge w:val="restart"/>
          </w:tcPr>
          <w:p w14:paraId="789740D2" w14:textId="12B43780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опис основних функцій</w:t>
            </w:r>
          </w:p>
        </w:tc>
      </w:tr>
      <w:tr w:rsidR="0001345E" w14:paraId="7032C021" w14:textId="77777777" w:rsidTr="0001345E">
        <w:tc>
          <w:tcPr>
            <w:tcW w:w="1518" w:type="dxa"/>
          </w:tcPr>
          <w:p w14:paraId="2EA8199F" w14:textId="4FD4C81D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на посаду</w:t>
            </w:r>
          </w:p>
        </w:tc>
        <w:tc>
          <w:tcPr>
            <w:tcW w:w="1333" w:type="dxa"/>
          </w:tcPr>
          <w:p w14:paraId="01EBAC5A" w14:textId="310DD175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4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звільнення з посади</w:t>
            </w:r>
          </w:p>
        </w:tc>
        <w:tc>
          <w:tcPr>
            <w:tcW w:w="2758" w:type="dxa"/>
            <w:vMerge/>
          </w:tcPr>
          <w:p w14:paraId="493FA607" w14:textId="77777777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vMerge/>
          </w:tcPr>
          <w:p w14:paraId="29D13044" w14:textId="77777777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2" w:type="dxa"/>
            <w:vMerge/>
          </w:tcPr>
          <w:p w14:paraId="59356363" w14:textId="77777777" w:rsidR="0001345E" w:rsidRDefault="0001345E" w:rsidP="00013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32DF48C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0B5422" w14:textId="379A91E3" w:rsidR="0001345E" w:rsidRPr="0001345E" w:rsidRDefault="0001345E" w:rsidP="0091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9.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"А")**: _________________________________________________________</w:t>
      </w:r>
    </w:p>
    <w:p w14:paraId="7EA77BCF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459DC5" w14:textId="19B9EAC8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10. Додаткова інформація***: __________________________________________________</w:t>
      </w:r>
      <w:r w:rsidR="009169A8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01345E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5BC28C38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8A31B6" w14:textId="77777777" w:rsidR="0001345E" w:rsidRPr="0001345E" w:rsidRDefault="0001345E" w:rsidP="000134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1345E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14:paraId="3DA1E623" w14:textId="77777777" w:rsidR="0001345E" w:rsidRPr="00D40760" w:rsidRDefault="0001345E" w:rsidP="00637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0760">
        <w:rPr>
          <w:rFonts w:ascii="Times New Roman" w:hAnsi="Times New Roman" w:cs="Times New Roman"/>
          <w:sz w:val="20"/>
          <w:szCs w:val="20"/>
          <w:lang w:val="uk-UA"/>
        </w:rPr>
        <w:t>* Обов'язково заповнюється для посад державної служби категорії "А".</w:t>
      </w:r>
    </w:p>
    <w:p w14:paraId="0706B073" w14:textId="77777777" w:rsidR="0001345E" w:rsidRPr="00D40760" w:rsidRDefault="0001345E" w:rsidP="00637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6ABD630" w14:textId="77777777" w:rsidR="0001345E" w:rsidRPr="00D40760" w:rsidRDefault="0001345E" w:rsidP="00637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0760">
        <w:rPr>
          <w:rFonts w:ascii="Times New Roman" w:hAnsi="Times New Roman" w:cs="Times New Roman"/>
          <w:sz w:val="20"/>
          <w:szCs w:val="20"/>
          <w:lang w:val="uk-UA"/>
        </w:rPr>
        <w:t>** У разі заповнення резюме через Єдиний портал вакансій державної служби або з використанням комп'ютерної техніки зазначається посилання на в</w:t>
      </w:r>
      <w:bookmarkStart w:id="0" w:name="_GoBack"/>
      <w:bookmarkEnd w:id="0"/>
      <w:r w:rsidRPr="00D40760">
        <w:rPr>
          <w:rFonts w:ascii="Times New Roman" w:hAnsi="Times New Roman" w:cs="Times New Roman"/>
          <w:sz w:val="20"/>
          <w:szCs w:val="20"/>
          <w:lang w:val="uk-UA"/>
        </w:rPr>
        <w:t>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14:paraId="2944C1EF" w14:textId="77777777" w:rsidR="0001345E" w:rsidRPr="00D40760" w:rsidRDefault="0001345E" w:rsidP="00637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82E4D3" w14:textId="1E0B9AD3" w:rsidR="000F0196" w:rsidRPr="00D40760" w:rsidRDefault="0001345E" w:rsidP="006379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40760">
        <w:rPr>
          <w:rFonts w:ascii="Times New Roman" w:hAnsi="Times New Roman" w:cs="Times New Roman"/>
          <w:sz w:val="20"/>
          <w:szCs w:val="20"/>
          <w:lang w:val="uk-UA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</w:t>
      </w:r>
    </w:p>
    <w:sectPr w:rsidR="000F0196" w:rsidRPr="00D40760" w:rsidSect="000F01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5BC5" w14:textId="77777777" w:rsidR="004C5F48" w:rsidRDefault="004C5F48" w:rsidP="000F0196">
      <w:pPr>
        <w:spacing w:after="0" w:line="240" w:lineRule="auto"/>
      </w:pPr>
      <w:r>
        <w:separator/>
      </w:r>
    </w:p>
  </w:endnote>
  <w:endnote w:type="continuationSeparator" w:id="0">
    <w:p w14:paraId="26FFE554" w14:textId="77777777" w:rsidR="004C5F48" w:rsidRDefault="004C5F48" w:rsidP="000F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27A5" w14:textId="77777777" w:rsidR="004C5F48" w:rsidRDefault="004C5F48" w:rsidP="000F0196">
      <w:pPr>
        <w:spacing w:after="0" w:line="240" w:lineRule="auto"/>
      </w:pPr>
      <w:r>
        <w:separator/>
      </w:r>
    </w:p>
  </w:footnote>
  <w:footnote w:type="continuationSeparator" w:id="0">
    <w:p w14:paraId="0C9D5F47" w14:textId="77777777" w:rsidR="004C5F48" w:rsidRDefault="004C5F48" w:rsidP="000F0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96"/>
    <w:rsid w:val="0001345E"/>
    <w:rsid w:val="000F0196"/>
    <w:rsid w:val="001D41C3"/>
    <w:rsid w:val="00387C3C"/>
    <w:rsid w:val="004C5F48"/>
    <w:rsid w:val="006379F0"/>
    <w:rsid w:val="009169A8"/>
    <w:rsid w:val="00B40275"/>
    <w:rsid w:val="00D40760"/>
    <w:rsid w:val="00DF0DBB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789C"/>
  <w15:chartTrackingRefBased/>
  <w15:docId w15:val="{5CBF3876-BBB3-4F2A-8444-9E2CB898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196"/>
  </w:style>
  <w:style w:type="paragraph" w:styleId="a5">
    <w:name w:val="footer"/>
    <w:basedOn w:val="a"/>
    <w:link w:val="a6"/>
    <w:uiPriority w:val="99"/>
    <w:unhideWhenUsed/>
    <w:rsid w:val="000F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196"/>
  </w:style>
  <w:style w:type="paragraph" w:styleId="a7">
    <w:name w:val="Balloon Text"/>
    <w:basedOn w:val="a"/>
    <w:link w:val="a8"/>
    <w:uiPriority w:val="99"/>
    <w:semiHidden/>
    <w:unhideWhenUsed/>
    <w:rsid w:val="000F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019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1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10E5-9C00-4393-AD6B-EEBE0722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6</cp:revision>
  <cp:lastPrinted>2019-09-11T10:54:00Z</cp:lastPrinted>
  <dcterms:created xsi:type="dcterms:W3CDTF">2019-12-18T08:12:00Z</dcterms:created>
  <dcterms:modified xsi:type="dcterms:W3CDTF">2019-12-18T08:22:00Z</dcterms:modified>
</cp:coreProperties>
</file>